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7" w:rsidRPr="00ED5CBD" w:rsidRDefault="00ED5CBD" w:rsidP="00ED5CBD">
      <w:pPr>
        <w:rPr>
          <w:b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  <w:r w:rsidR="006B6A34" w:rsidRPr="00ED5CBD">
        <w:rPr>
          <w:b/>
        </w:rPr>
        <w:t>Пояснительная записка</w:t>
      </w:r>
    </w:p>
    <w:p w:rsidR="006B6A34" w:rsidRPr="006B6A34" w:rsidRDefault="006B6A34" w:rsidP="006B6A34">
      <w:pPr>
        <w:pStyle w:val="a4"/>
        <w:ind w:left="720"/>
        <w:rPr>
          <w:b/>
        </w:rPr>
      </w:pPr>
    </w:p>
    <w:p w:rsidR="000714D7" w:rsidRPr="006B6A34" w:rsidRDefault="000714D7" w:rsidP="006B6A34">
      <w:pPr>
        <w:jc w:val="both"/>
      </w:pPr>
      <w:r w:rsidRPr="006B6A34">
        <w:t xml:space="preserve">Рабочая  программа по учебному предмету «География» для 5 класса разработана с учётом требований и положений, изложенных в следующих документах: 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1.Закон № 273-ФЗ от 29.12.12 г. « Об образовании РФ»;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2.Санитарно-эпидемиологические правила и нормативы Сан-</w:t>
      </w:r>
      <w:proofErr w:type="spellStart"/>
      <w:r>
        <w:t>Пин</w:t>
      </w:r>
      <w:proofErr w:type="spellEnd"/>
      <w:r>
        <w:t xml:space="preserve"> 2.4.2.2821-10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« 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3.Методические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4.Разъяснения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>5.Приказ Министерства образования и науки РФ №1897 от 17.12.2010г. (зарегистрировано  Минюстом России 01.02.2011 г., регистрационный номер 19644) «Об утверждении федерального государственного образовательного стандарта основного общего образования»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 xml:space="preserve">    6.Приказ Министерства образования и науки РФ  №1644 от 29.12.2014г.        (зарегистрировано  Минюстом России  06.02.2015г., регистрационный  номер №35915) о внесении изменений в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</w:t>
      </w:r>
    </w:p>
    <w:p w:rsidR="009522F9" w:rsidRDefault="009522F9" w:rsidP="009522F9">
      <w:pPr>
        <w:pStyle w:val="a4"/>
        <w:numPr>
          <w:ilvl w:val="0"/>
          <w:numId w:val="1"/>
        </w:numPr>
      </w:pPr>
      <w:r>
        <w:t xml:space="preserve">     7. Приказ №253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522F9" w:rsidRDefault="009522F9" w:rsidP="009522F9">
      <w:pPr>
        <w:pStyle w:val="a4"/>
        <w:numPr>
          <w:ilvl w:val="0"/>
          <w:numId w:val="1"/>
        </w:numPr>
      </w:pPr>
    </w:p>
    <w:p w:rsidR="007D608F" w:rsidRPr="007D608F" w:rsidRDefault="007D608F" w:rsidP="006B6A34">
      <w:pPr>
        <w:pStyle w:val="a4"/>
        <w:numPr>
          <w:ilvl w:val="0"/>
          <w:numId w:val="1"/>
        </w:numPr>
        <w:autoSpaceDE w:val="0"/>
        <w:autoSpaceDN w:val="0"/>
        <w:adjustRightInd w:val="0"/>
        <w:ind w:left="720" w:right="68"/>
        <w:jc w:val="both"/>
      </w:pPr>
      <w:proofErr w:type="spellStart"/>
      <w:r>
        <w:rPr>
          <w:color w:val="000000"/>
          <w:spacing w:val="-1"/>
        </w:rPr>
        <w:t>Учебно</w:t>
      </w:r>
      <w:proofErr w:type="spellEnd"/>
      <w:r>
        <w:rPr>
          <w:color w:val="000000"/>
          <w:spacing w:val="-1"/>
        </w:rPr>
        <w:t xml:space="preserve"> – методического комплекса: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Учебник. И. И. Баринова, А. А. Плешаков, Н. И. Сонин. География. Начальный </w:t>
      </w:r>
      <w:r w:rsidR="00561218" w:rsidRPr="00561218">
        <w:t xml:space="preserve"> </w:t>
      </w:r>
      <w:r w:rsidRPr="00561218">
        <w:t xml:space="preserve">курс. 5 класс. </w:t>
      </w:r>
      <w:proofErr w:type="gramStart"/>
      <w:r w:rsidRPr="00561218">
        <w:t>М.: Дрофа. 2012 г. (Федеральный перечень:</w:t>
      </w:r>
      <w:proofErr w:type="gramEnd"/>
      <w:r w:rsidRPr="00561218">
        <w:t xml:space="preserve"> </w:t>
      </w:r>
      <w:proofErr w:type="gramStart"/>
      <w:r w:rsidRPr="00561218">
        <w:t>ФГОС, 2011  рекомендовано (№ 939.</w:t>
      </w:r>
      <w:proofErr w:type="gramEnd"/>
      <w:r w:rsidRPr="00561218">
        <w:t xml:space="preserve"> Приложение 1)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Рабочая тетрадь.  Н. И. Сонин, С. В. </w:t>
      </w:r>
      <w:proofErr w:type="spellStart"/>
      <w:r w:rsidRPr="00561218">
        <w:t>Курчина</w:t>
      </w:r>
      <w:proofErr w:type="spellEnd"/>
      <w:r w:rsidRPr="00561218">
        <w:t xml:space="preserve">. География. Начальный курс. 5 класс. </w:t>
      </w:r>
      <w:r w:rsidR="00561218" w:rsidRPr="00561218">
        <w:t xml:space="preserve"> </w:t>
      </w:r>
      <w:r w:rsidRPr="00561218">
        <w:t xml:space="preserve">Рабочая тетрадь М.: Дрофа. 2012 г.       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Методическое пособие. </w:t>
      </w:r>
      <w:proofErr w:type="spellStart"/>
      <w:r w:rsidRPr="00561218">
        <w:t>И.И.Баринова</w:t>
      </w:r>
      <w:proofErr w:type="spellEnd"/>
      <w:r w:rsidRPr="00561218">
        <w:t>. География. Начальный курс. 5 класс.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Атлас. География» 5 класс.   М.: Дрофа. 2012 г.       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Контурные карты. География» 5 класс.   М.: Дрофа. 2012 г.      </w:t>
      </w:r>
    </w:p>
    <w:p w:rsidR="007D608F" w:rsidRPr="00561218" w:rsidRDefault="007D608F" w:rsidP="00561218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>Электронное приложение к учебнику.</w:t>
      </w:r>
      <w:r w:rsidR="00561218" w:rsidRPr="00561218">
        <w:t xml:space="preserve"> Дрофа. 2015 г.       </w:t>
      </w:r>
    </w:p>
    <w:p w:rsidR="00561218" w:rsidRDefault="00561218" w:rsidP="006B6A3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</w:p>
    <w:p w:rsidR="00FC0F28" w:rsidRPr="006B6A34" w:rsidRDefault="00FC0F28" w:rsidP="006B6A34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561218">
        <w:rPr>
          <w:bCs/>
          <w:color w:val="000000"/>
          <w:spacing w:val="-1"/>
          <w:highlight w:val="white"/>
        </w:rPr>
        <w:t>Вклад географии как учебного предмета в достижение целей основного общего образования трудно переоценить</w:t>
      </w:r>
      <w:r w:rsidRPr="006B6A34">
        <w:rPr>
          <w:color w:val="000000"/>
          <w:spacing w:val="2"/>
          <w:highlight w:val="white"/>
        </w:rPr>
        <w:t>. Геог</w:t>
      </w:r>
      <w:r w:rsidRPr="006B6A34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6B6A34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6B6A34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6B6A34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r w:rsidRPr="006B6A34">
        <w:rPr>
          <w:color w:val="000000"/>
          <w:spacing w:val="4"/>
          <w:highlight w:val="white"/>
        </w:rPr>
        <w:t xml:space="preserve"> </w:t>
      </w:r>
      <w:r w:rsidRPr="006B6A34">
        <w:t>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r w:rsidRPr="006B6A34">
        <w:t xml:space="preserve">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r w:rsidRPr="006B6A34">
        <w:lastRenderedPageBreak/>
        <w:t xml:space="preserve">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r w:rsidRPr="006B6A34">
        <w:t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r w:rsidRPr="006B6A34">
        <w:t>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трудолюбие.</w:t>
      </w:r>
    </w:p>
    <w:p w:rsidR="00FC0F28" w:rsidRPr="006B6A34" w:rsidRDefault="00FC0F28" w:rsidP="006B6A34">
      <w:pPr>
        <w:pStyle w:val="a4"/>
        <w:numPr>
          <w:ilvl w:val="0"/>
          <w:numId w:val="1"/>
        </w:numPr>
        <w:contextualSpacing/>
        <w:jc w:val="both"/>
      </w:pPr>
      <w:proofErr w:type="spellStart"/>
      <w:r w:rsidRPr="006B6A34">
        <w:t>предпрофильной</w:t>
      </w:r>
      <w:proofErr w:type="spellEnd"/>
      <w:r w:rsidRPr="006B6A34">
        <w:t xml:space="preserve"> ориентации.</w:t>
      </w:r>
    </w:p>
    <w:p w:rsidR="004B1E5B" w:rsidRPr="006B6A34" w:rsidRDefault="004B1E5B" w:rsidP="006B6A34">
      <w:pPr>
        <w:autoSpaceDE w:val="0"/>
        <w:autoSpaceDN w:val="0"/>
        <w:adjustRightInd w:val="0"/>
        <w:ind w:firstLine="708"/>
        <w:jc w:val="both"/>
      </w:pPr>
      <w:r w:rsidRPr="006B6A34">
        <w:t>В рабочей программе по учебному предмету «География» для 5 класс</w:t>
      </w:r>
      <w:r w:rsidR="00E26D63">
        <w:t>а</w:t>
      </w:r>
      <w:r w:rsidRPr="006B6A34">
        <w:t xml:space="preserve">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4B1E5B" w:rsidRPr="006B6A34" w:rsidRDefault="004B1E5B" w:rsidP="006B6A34">
      <w:pPr>
        <w:autoSpaceDE w:val="0"/>
        <w:autoSpaceDN w:val="0"/>
        <w:adjustRightInd w:val="0"/>
        <w:ind w:firstLine="708"/>
        <w:jc w:val="both"/>
      </w:pPr>
      <w:r w:rsidRPr="006B6A34">
        <w:t xml:space="preserve">Выбор данной авторской программы и учебно-методического комплекса обусловлен, тем, что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«Дрофа». </w:t>
      </w:r>
    </w:p>
    <w:p w:rsidR="004B1E5B" w:rsidRPr="006B6A34" w:rsidRDefault="004B1E5B" w:rsidP="006B6A34">
      <w:pPr>
        <w:autoSpaceDE w:val="0"/>
        <w:autoSpaceDN w:val="0"/>
        <w:adjustRightInd w:val="0"/>
        <w:ind w:firstLine="708"/>
        <w:jc w:val="both"/>
      </w:pPr>
      <w:r w:rsidRPr="006B6A34">
        <w:t xml:space="preserve">Авторы программ являются одновременно и авторами соответствующих учебников. Такой подход представляется наиболее правильным. Наличие единого авторского коллектива, разрабатывающего концепцию, а затем и программы учебники и учебно-методические пособия, дает возможность устранить многие недостатки и сложности, связанные с несогласованностью содержания программ и школьных учебников. 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 Материалы учебников обновлены в соответствии с последними тенденциями в школьной географии. </w:t>
      </w:r>
    </w:p>
    <w:p w:rsidR="004B1E5B" w:rsidRPr="006B6A34" w:rsidRDefault="004B1E5B" w:rsidP="006B6A34">
      <w:pPr>
        <w:autoSpaceDE w:val="0"/>
        <w:autoSpaceDN w:val="0"/>
        <w:adjustRightInd w:val="0"/>
        <w:ind w:right="41" w:firstLine="708"/>
        <w:jc w:val="both"/>
        <w:rPr>
          <w:color w:val="000000"/>
          <w:highlight w:val="white"/>
        </w:rPr>
      </w:pPr>
      <w:r w:rsidRPr="006B6A34">
        <w:rPr>
          <w:color w:val="000000"/>
          <w:highlight w:val="white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 ФГОС ООО.</w:t>
      </w:r>
    </w:p>
    <w:p w:rsidR="00E6383F" w:rsidRPr="006B6A34" w:rsidRDefault="00E6383F" w:rsidP="00561218">
      <w:pPr>
        <w:autoSpaceDE w:val="0"/>
        <w:autoSpaceDN w:val="0"/>
        <w:adjustRightInd w:val="0"/>
        <w:ind w:firstLine="708"/>
        <w:jc w:val="both"/>
      </w:pPr>
      <w:r w:rsidRPr="006B6A34">
        <w:t xml:space="preserve">При организации процесса обучения в рамках данной программы  предполагается применением следующих </w:t>
      </w:r>
      <w:r w:rsidRPr="006B6A34">
        <w:rPr>
          <w:b/>
        </w:rPr>
        <w:t>педагогических технологий обучения:</w:t>
      </w:r>
      <w:r w:rsidRPr="006B6A34">
        <w:t xml:space="preserve"> </w:t>
      </w:r>
    </w:p>
    <w:p w:rsidR="00E6383F" w:rsidRPr="006B6A34" w:rsidRDefault="00E6383F" w:rsidP="006B6A3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B6A34">
        <w:t xml:space="preserve">проблемного обучения, </w:t>
      </w:r>
    </w:p>
    <w:p w:rsidR="00E6383F" w:rsidRPr="006B6A34" w:rsidRDefault="00E6383F" w:rsidP="006B6A3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B6A34">
        <w:t xml:space="preserve">технологии развития критического мышления через чтение и письмо, </w:t>
      </w:r>
    </w:p>
    <w:p w:rsidR="00E6383F" w:rsidRPr="006B6A34" w:rsidRDefault="00E6383F" w:rsidP="006B6A3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B6A34">
        <w:t xml:space="preserve">ИКТ      </w:t>
      </w:r>
    </w:p>
    <w:p w:rsidR="00E6383F" w:rsidRPr="006B6A34" w:rsidRDefault="00E6383F" w:rsidP="006B6A34">
      <w:pPr>
        <w:autoSpaceDE w:val="0"/>
        <w:autoSpaceDN w:val="0"/>
        <w:adjustRightInd w:val="0"/>
        <w:ind w:firstLine="700"/>
        <w:jc w:val="both"/>
      </w:pPr>
      <w:r w:rsidRPr="006B6A34">
        <w:t xml:space="preserve">В процессе изучения курса используются следующие </w:t>
      </w:r>
      <w:r w:rsidRPr="006B6A34">
        <w:rPr>
          <w:b/>
          <w:bCs/>
        </w:rPr>
        <w:t>формы промежуточного контроля:</w:t>
      </w:r>
      <w:r w:rsidRPr="006B6A34">
        <w:t xml:space="preserve"> тестовый контроль, проверочные работы, топографические и географические диктанты, работы с контурными картами. </w:t>
      </w:r>
    </w:p>
    <w:p w:rsidR="00E6383F" w:rsidRPr="006B6A34" w:rsidRDefault="00E6383F" w:rsidP="006B6A34">
      <w:pPr>
        <w:autoSpaceDE w:val="0"/>
        <w:autoSpaceDN w:val="0"/>
        <w:adjustRightInd w:val="0"/>
        <w:ind w:firstLine="700"/>
        <w:jc w:val="both"/>
      </w:pPr>
      <w:r w:rsidRPr="006B6A34">
        <w:t xml:space="preserve">Используются такие </w:t>
      </w:r>
      <w:r w:rsidRPr="006B6A34">
        <w:rPr>
          <w:b/>
          <w:bCs/>
        </w:rPr>
        <w:t>формы обучения,</w:t>
      </w:r>
      <w:r w:rsidRPr="006B6A34">
        <w:t xml:space="preserve">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E6383F" w:rsidRPr="006B6A34" w:rsidRDefault="00E6383F" w:rsidP="006B6A34">
      <w:pPr>
        <w:autoSpaceDE w:val="0"/>
        <w:autoSpaceDN w:val="0"/>
        <w:adjustRightInd w:val="0"/>
        <w:ind w:firstLine="700"/>
        <w:jc w:val="both"/>
        <w:rPr>
          <w:b/>
          <w:bCs/>
        </w:rPr>
      </w:pPr>
      <w:r w:rsidRPr="006B6A34">
        <w:t xml:space="preserve">Усвоение учебного материала реализуется с применением основных групп </w:t>
      </w:r>
      <w:r w:rsidRPr="006B6A34">
        <w:rPr>
          <w:b/>
          <w:bCs/>
        </w:rPr>
        <w:t>методов обучения</w:t>
      </w:r>
      <w:r w:rsidRPr="006B6A34">
        <w:t xml:space="preserve"> и их сочетания:</w:t>
      </w:r>
    </w:p>
    <w:p w:rsidR="00E6383F" w:rsidRPr="006B6A34" w:rsidRDefault="00E6383F" w:rsidP="006B6A34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B6A34"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E6383F" w:rsidRPr="006B6A34" w:rsidRDefault="00E6383F" w:rsidP="006B6A34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B6A34">
        <w:t>Методами стимулирования и мотивации учебной деятельности: познавательных игр, деловых игр.</w:t>
      </w:r>
    </w:p>
    <w:p w:rsidR="00E6383F" w:rsidRPr="006B6A34" w:rsidRDefault="00E6383F" w:rsidP="006B6A34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B6A34"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E6383F" w:rsidRPr="006B6A34" w:rsidRDefault="00E6383F" w:rsidP="00561218">
      <w:pPr>
        <w:autoSpaceDE w:val="0"/>
        <w:autoSpaceDN w:val="0"/>
        <w:adjustRightInd w:val="0"/>
        <w:ind w:firstLine="708"/>
        <w:jc w:val="both"/>
      </w:pPr>
      <w:r w:rsidRPr="006B6A34">
        <w:lastRenderedPageBreak/>
        <w:t xml:space="preserve">Используются следующие </w:t>
      </w:r>
      <w:r w:rsidRPr="006B6A34">
        <w:rPr>
          <w:b/>
          <w:bCs/>
        </w:rPr>
        <w:t>средства обучения:</w:t>
      </w:r>
      <w:r w:rsidRPr="006B6A34">
        <w:t xml:space="preserve"> учебно-наглядные пособия (таблицы, карты и др.), организационно-педагогические средства (карточки,  раздаточный материал), электронные и цифровые образовательные ресурсы.</w:t>
      </w:r>
    </w:p>
    <w:p w:rsidR="0020359F" w:rsidRPr="006B6A34" w:rsidRDefault="0020359F" w:rsidP="006B6A34">
      <w:pPr>
        <w:autoSpaceDE w:val="0"/>
        <w:autoSpaceDN w:val="0"/>
        <w:adjustRightInd w:val="0"/>
        <w:jc w:val="both"/>
        <w:rPr>
          <w:b/>
        </w:rPr>
      </w:pPr>
    </w:p>
    <w:p w:rsidR="00E6383F" w:rsidRPr="006B6A34" w:rsidRDefault="00E6383F" w:rsidP="006B6A34">
      <w:pPr>
        <w:autoSpaceDE w:val="0"/>
        <w:autoSpaceDN w:val="0"/>
        <w:adjustRightInd w:val="0"/>
        <w:jc w:val="center"/>
        <w:rPr>
          <w:b/>
        </w:rPr>
      </w:pPr>
      <w:r w:rsidRPr="006B6A34">
        <w:rPr>
          <w:b/>
        </w:rPr>
        <w:t>2. Общая характеристика учебного предмета «География» в 5 классе</w:t>
      </w:r>
    </w:p>
    <w:p w:rsidR="004254D8" w:rsidRPr="00DC551B" w:rsidRDefault="004254D8" w:rsidP="004254D8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proofErr w:type="gramStart"/>
      <w:r w:rsidRPr="00DC551B">
        <w:rPr>
          <w:color w:val="000000"/>
        </w:rPr>
        <w:t>География в основной школе — учебный предмет, форми</w:t>
      </w:r>
      <w:r w:rsidRPr="00DC551B">
        <w:rPr>
          <w:color w:val="000000"/>
        </w:rPr>
        <w:softHyphen/>
        <w:t>рующий у учащихся систему комплексных социально ориенти</w:t>
      </w:r>
      <w:r w:rsidRPr="00DC551B">
        <w:rPr>
          <w:color w:val="000000"/>
        </w:rPr>
        <w:softHyphen/>
        <w:t>рованных знаний о Земле как о планете людей, закономерно</w:t>
      </w:r>
      <w:r w:rsidRPr="00DC551B">
        <w:rPr>
          <w:color w:val="000000"/>
        </w:rPr>
        <w:softHyphen/>
        <w:t>стях развития природы, размещении населения и хозяйства, об особенностях, о динамике и территориальных следствиях глав</w:t>
      </w:r>
      <w:r w:rsidRPr="00DC551B">
        <w:rPr>
          <w:color w:val="000000"/>
        </w:rPr>
        <w:softHyphen/>
        <w:t>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</w:t>
      </w:r>
      <w:r w:rsidRPr="00DC551B">
        <w:rPr>
          <w:color w:val="000000"/>
        </w:rPr>
        <w:softHyphen/>
        <w:t>ческих подходах</w:t>
      </w:r>
      <w:proofErr w:type="gramEnd"/>
      <w:r w:rsidRPr="00DC551B">
        <w:rPr>
          <w:color w:val="000000"/>
        </w:rPr>
        <w:t xml:space="preserve"> к устойчивому развитию территорий.</w:t>
      </w:r>
    </w:p>
    <w:p w:rsidR="004254D8" w:rsidRPr="00133A7B" w:rsidRDefault="004254D8" w:rsidP="004254D8">
      <w:pPr>
        <w:shd w:val="clear" w:color="auto" w:fill="FFFFFF"/>
        <w:autoSpaceDE w:val="0"/>
        <w:autoSpaceDN w:val="0"/>
        <w:adjustRightInd w:val="0"/>
        <w:ind w:firstLine="1134"/>
        <w:rPr>
          <w:rFonts w:ascii="Arial" w:hAnsi="Arial" w:cs="Arial"/>
          <w:b/>
        </w:rPr>
      </w:pPr>
      <w:r w:rsidRPr="00133A7B">
        <w:rPr>
          <w:b/>
          <w:bCs/>
          <w:color w:val="000000"/>
        </w:rPr>
        <w:t xml:space="preserve">Целями </w:t>
      </w:r>
      <w:r w:rsidRPr="00133A7B">
        <w:rPr>
          <w:b/>
          <w:color w:val="000000"/>
        </w:rPr>
        <w:t>изучения географии в основной школе являются: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формирование системы географических знаний как ком</w:t>
      </w:r>
      <w:r w:rsidRPr="00133A7B">
        <w:rPr>
          <w:color w:val="000000"/>
        </w:rPr>
        <w:softHyphen/>
        <w:t>понента научной картины мира;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33A7B">
        <w:rPr>
          <w:color w:val="000000"/>
        </w:rPr>
        <w:t>познание на конкретных примерах многообразия совре</w:t>
      </w:r>
      <w:r w:rsidRPr="00133A7B">
        <w:rPr>
          <w:color w:val="000000"/>
        </w:rPr>
        <w:softHyphen/>
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понимание главных особенностей взаимодействия при</w:t>
      </w:r>
      <w:r w:rsidRPr="00133A7B">
        <w:rPr>
          <w:color w:val="000000"/>
        </w:rPr>
        <w:softHyphen/>
        <w:t>роды и общества на современном этапе его развития, значения охраны окружающей среды и рационального природопользо</w:t>
      </w:r>
      <w:r w:rsidRPr="00133A7B">
        <w:rPr>
          <w:color w:val="000000"/>
        </w:rPr>
        <w:softHyphen/>
        <w:t>вания, осуществления стратегии устойчивого развития в мас</w:t>
      </w:r>
      <w:r w:rsidRPr="00133A7B">
        <w:rPr>
          <w:color w:val="000000"/>
        </w:rPr>
        <w:softHyphen/>
        <w:t>штабах России и мира;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</w:t>
      </w:r>
      <w:r w:rsidRPr="00133A7B">
        <w:rPr>
          <w:color w:val="000000"/>
        </w:rPr>
        <w:softHyphen/>
        <w:t>ми, социально-экономическими и экологическими факторами, зависимости проблем адаптации и здоровья человека от гео</w:t>
      </w:r>
      <w:r w:rsidRPr="00133A7B">
        <w:rPr>
          <w:color w:val="000000"/>
        </w:rPr>
        <w:softHyphen/>
        <w:t>графических условий проживания;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глубокое и всестороннее изучение географии России, включая различные виды ее географического положения, при</w:t>
      </w:r>
      <w:r w:rsidRPr="00133A7B">
        <w:rPr>
          <w:color w:val="000000"/>
        </w:rPr>
        <w:softHyphen/>
        <w:t>роду, население, хозяйство, регионы, особенности природо</w:t>
      </w:r>
      <w:r w:rsidRPr="00133A7B">
        <w:rPr>
          <w:color w:val="000000"/>
        </w:rPr>
        <w:softHyphen/>
        <w:t>пользования в их взаимозависимости;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 xml:space="preserve">выработка у </w:t>
      </w:r>
      <w:r>
        <w:rPr>
          <w:color w:val="000000"/>
        </w:rPr>
        <w:t>учащихся</w:t>
      </w:r>
      <w:r w:rsidRPr="00133A7B">
        <w:rPr>
          <w:color w:val="000000"/>
        </w:rPr>
        <w:t xml:space="preserve"> понимания общественной по</w:t>
      </w:r>
      <w:r w:rsidRPr="00133A7B">
        <w:rPr>
          <w:color w:val="000000"/>
        </w:rPr>
        <w:softHyphen/>
        <w:t>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4254D8" w:rsidRPr="00133A7B" w:rsidRDefault="004254D8" w:rsidP="004254D8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3A7B">
        <w:rPr>
          <w:color w:val="000000"/>
        </w:rPr>
        <w:t>формирование навыков и умений безопасного и эколо</w:t>
      </w:r>
      <w:r w:rsidRPr="00133A7B">
        <w:rPr>
          <w:color w:val="000000"/>
        </w:rPr>
        <w:softHyphen/>
        <w:t>гически целесообразного поведения в окружающей среде.</w:t>
      </w:r>
    </w:p>
    <w:p w:rsidR="00013412" w:rsidRPr="006B6A34" w:rsidRDefault="00013412" w:rsidP="006B6A34">
      <w:pPr>
        <w:autoSpaceDE w:val="0"/>
        <w:autoSpaceDN w:val="0"/>
        <w:adjustRightInd w:val="0"/>
        <w:jc w:val="both"/>
      </w:pPr>
      <w:r w:rsidRPr="006B6A34">
        <w:t xml:space="preserve">Основными </w:t>
      </w:r>
      <w:r w:rsidRPr="006B6A34">
        <w:rPr>
          <w:b/>
          <w:bCs/>
        </w:rPr>
        <w:t xml:space="preserve">целями </w:t>
      </w:r>
      <w:r w:rsidRPr="006B6A34">
        <w:t>учебного предмета «География» в 5 классе являются:</w:t>
      </w:r>
    </w:p>
    <w:p w:rsidR="00013412" w:rsidRPr="006B6A34" w:rsidRDefault="00013412" w:rsidP="006B6A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6B6A34">
        <w:rPr>
          <w:bCs/>
          <w:color w:val="000000"/>
          <w:spacing w:val="-1"/>
          <w:highlight w:val="white"/>
        </w:rPr>
        <w:t>знакомство с особенностями природы окружающего нас мира, с древнейшим изобретением человечества — географической картой, с взаимодействием природы и человека;</w:t>
      </w:r>
    </w:p>
    <w:p w:rsidR="00013412" w:rsidRPr="006B6A34" w:rsidRDefault="00013412" w:rsidP="006B6A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6B6A34">
        <w:rPr>
          <w:bCs/>
          <w:color w:val="000000"/>
          <w:spacing w:val="-1"/>
          <w:highlight w:val="white"/>
        </w:rPr>
        <w:t>пробуждение интереса к естественным наукам и к географии в частности;</w:t>
      </w:r>
    </w:p>
    <w:p w:rsidR="00013412" w:rsidRPr="006B6A34" w:rsidRDefault="00013412" w:rsidP="006B6A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6B6A34">
        <w:rPr>
          <w:bCs/>
          <w:color w:val="000000"/>
          <w:spacing w:val="-1"/>
          <w:highlight w:val="white"/>
        </w:rPr>
        <w:t>формирование умений безопасного и экологически целесообразного поведения в окружающей среде.</w:t>
      </w:r>
    </w:p>
    <w:p w:rsidR="00013412" w:rsidRPr="006B6A34" w:rsidRDefault="00013412" w:rsidP="006B6A34">
      <w:p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E04C77">
        <w:rPr>
          <w:b/>
          <w:bCs/>
          <w:color w:val="000000"/>
          <w:spacing w:val="-1"/>
          <w:highlight w:val="white"/>
        </w:rPr>
        <w:t>При изучении учебного предмета «География» в 5 классе</w:t>
      </w:r>
      <w:r w:rsidRPr="006B6A34">
        <w:rPr>
          <w:bCs/>
          <w:color w:val="000000"/>
          <w:spacing w:val="-1"/>
          <w:highlight w:val="white"/>
        </w:rPr>
        <w:t xml:space="preserve"> </w:t>
      </w:r>
      <w:r w:rsidRPr="00E04C77">
        <w:rPr>
          <w:b/>
          <w:bCs/>
          <w:color w:val="000000"/>
          <w:spacing w:val="-1"/>
          <w:highlight w:val="white"/>
        </w:rPr>
        <w:t>решаются следующие</w:t>
      </w:r>
      <w:r w:rsidRPr="006B6A34">
        <w:rPr>
          <w:bCs/>
          <w:color w:val="000000"/>
          <w:spacing w:val="-1"/>
          <w:highlight w:val="white"/>
        </w:rPr>
        <w:t xml:space="preserve"> </w:t>
      </w:r>
      <w:r w:rsidRPr="006B6A34">
        <w:rPr>
          <w:b/>
          <w:bCs/>
          <w:color w:val="000000"/>
          <w:spacing w:val="-1"/>
          <w:highlight w:val="white"/>
        </w:rPr>
        <w:t>задачи:</w:t>
      </w:r>
    </w:p>
    <w:p w:rsidR="00013412" w:rsidRPr="006B6A34" w:rsidRDefault="00013412" w:rsidP="006B6A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6B6A34">
        <w:rPr>
          <w:bCs/>
          <w:color w:val="000000"/>
          <w:spacing w:val="-1"/>
          <w:highlight w:val="white"/>
        </w:rPr>
        <w:t>знакомство с одним из интереснейших школьных предметов — географией, формирование интереса к этому предмету;</w:t>
      </w:r>
    </w:p>
    <w:p w:rsidR="00013412" w:rsidRPr="006B6A34" w:rsidRDefault="00013412" w:rsidP="006B6A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pacing w:val="-1"/>
          <w:highlight w:val="white"/>
        </w:rPr>
      </w:pPr>
      <w:r w:rsidRPr="006B6A34">
        <w:rPr>
          <w:bCs/>
          <w:color w:val="000000"/>
          <w:spacing w:val="-1"/>
          <w:highlight w:val="white"/>
        </w:rPr>
        <w:t>формирование умений внимательно смотреть на окружающий мир, понимать язык живой природы.</w:t>
      </w:r>
    </w:p>
    <w:p w:rsidR="00013412" w:rsidRPr="006B6A34" w:rsidRDefault="00013412" w:rsidP="006B6A34">
      <w:pPr>
        <w:autoSpaceDE w:val="0"/>
        <w:autoSpaceDN w:val="0"/>
        <w:adjustRightInd w:val="0"/>
        <w:jc w:val="both"/>
        <w:rPr>
          <w:color w:val="000000"/>
        </w:rPr>
      </w:pPr>
      <w:r w:rsidRPr="006B6A34">
        <w:t>Учебный предмет «География» в 5 классе</w:t>
      </w:r>
      <w:r w:rsidRPr="006B6A34">
        <w:rPr>
          <w:b/>
          <w:color w:val="000000"/>
        </w:rPr>
        <w:t xml:space="preserve"> </w:t>
      </w:r>
      <w:r w:rsidRPr="006B6A34">
        <w:rPr>
          <w:color w:val="000000"/>
        </w:rPr>
        <w:t xml:space="preserve">состоит </w:t>
      </w:r>
      <w:r w:rsidRPr="006B6A34">
        <w:rPr>
          <w:iCs/>
          <w:color w:val="000000"/>
        </w:rPr>
        <w:t>из пяти  разделов:</w:t>
      </w:r>
    </w:p>
    <w:p w:rsidR="00013412" w:rsidRPr="006B6A34" w:rsidRDefault="00013412" w:rsidP="006B6A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B6A34">
        <w:t>что изучает география;</w:t>
      </w:r>
    </w:p>
    <w:p w:rsidR="00013412" w:rsidRPr="006B6A34" w:rsidRDefault="00013412" w:rsidP="006B6A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B6A34">
        <w:t>как люди открывали Землю;</w:t>
      </w:r>
    </w:p>
    <w:p w:rsidR="00013412" w:rsidRPr="006B6A34" w:rsidRDefault="00013412" w:rsidP="006B6A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B6A34">
        <w:t>земля во Вселенной;</w:t>
      </w:r>
    </w:p>
    <w:p w:rsidR="00013412" w:rsidRPr="006B6A34" w:rsidRDefault="00013412" w:rsidP="006B6A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B6A34">
        <w:t>виды изображений поверхности Земли;</w:t>
      </w:r>
    </w:p>
    <w:p w:rsidR="00013412" w:rsidRDefault="00013412" w:rsidP="006B6A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B6A34">
        <w:lastRenderedPageBreak/>
        <w:t>природа Земли.</w:t>
      </w:r>
    </w:p>
    <w:p w:rsidR="003E4614" w:rsidRPr="003E4614" w:rsidRDefault="00F805AB" w:rsidP="003E4614">
      <w:pPr>
        <w:ind w:right="-20"/>
        <w:jc w:val="both"/>
        <w:rPr>
          <w:bCs/>
          <w:u w:val="single"/>
        </w:rPr>
      </w:pPr>
      <w:r w:rsidRPr="003E4614">
        <w:t xml:space="preserve">Разделы рабочей программы ученого предмета «География» включают следующие </w:t>
      </w:r>
      <w:r w:rsidR="003E4614" w:rsidRPr="003E4614">
        <w:rPr>
          <w:bCs/>
          <w:u w:val="single"/>
        </w:rPr>
        <w:t>основные образовательные идеи:</w:t>
      </w:r>
    </w:p>
    <w:p w:rsidR="00561218" w:rsidRPr="00561218" w:rsidRDefault="00561218" w:rsidP="00F805A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61218">
        <w:rPr>
          <w:b/>
          <w:bCs/>
        </w:rPr>
        <w:t xml:space="preserve">1 радел «Что изучает география»: </w:t>
      </w:r>
      <w:r w:rsidRPr="00561218">
        <w:rPr>
          <w:bCs/>
        </w:rPr>
        <w:t xml:space="preserve">Земля — уникальная планета: только на ней существует жизнь. Объекты живой и неживой природы тесно взаимосвязаны, они изменяют и дополняют друг друга. Процессы, происходящие в природе и изменяющие её, — явления природы — делят </w:t>
      </w:r>
      <w:proofErr w:type="gramStart"/>
      <w:r w:rsidRPr="00561218">
        <w:rPr>
          <w:bCs/>
        </w:rPr>
        <w:t>на</w:t>
      </w:r>
      <w:proofErr w:type="gramEnd"/>
      <w:r w:rsidRPr="00561218">
        <w:rPr>
          <w:bCs/>
        </w:rPr>
        <w:t xml:space="preserve"> физические и биологические. Огромное влияние на изменение облика Земли оказывает человек. Науки о природе называют естественными науками. К ним относят астрономию, физику, химию, географию, биологию, геологию, экологию. Современная география образует группу взаимосвязанных наук, количество которых постоянно увеличивается. Выделяют два основных раздела: физическую и социально-экономическую географию. Специальными методами географических исследований являются географическое описание, картографический, сравнительно-географический, аэрокосмический и статистический методы.</w:t>
      </w:r>
    </w:p>
    <w:p w:rsidR="00561218" w:rsidRPr="006B6A34" w:rsidRDefault="00561218" w:rsidP="00F805AB">
      <w:pPr>
        <w:ind w:firstLine="708"/>
        <w:jc w:val="both"/>
      </w:pPr>
      <w:r w:rsidRPr="00561218">
        <w:rPr>
          <w:b/>
          <w:bCs/>
        </w:rPr>
        <w:t>2 радел «</w:t>
      </w:r>
      <w:r w:rsidRPr="00561218">
        <w:rPr>
          <w:b/>
        </w:rPr>
        <w:t xml:space="preserve">Как люди открывали Землю»: </w:t>
      </w:r>
      <w:r w:rsidRPr="006B6A34">
        <w:t xml:space="preserve">в изучении нашей планеты приняли участие многие народы. Финикийцы первыми обогнули Африку. Геродот оставил описание многих стран. </w:t>
      </w:r>
      <w:proofErr w:type="spellStart"/>
      <w:r w:rsidRPr="006B6A34">
        <w:t>Пифей</w:t>
      </w:r>
      <w:proofErr w:type="spellEnd"/>
      <w:r w:rsidRPr="006B6A34">
        <w:t xml:space="preserve"> нашёл путь к Британским островам. Эратосфен дал название науке — «география», измерил окружность Земли. Арабские мореплаватели освоили воды Индийского океана, посещали Индию и Китай. Удивительное путешествие совершил венецианский купец Марко Поло. </w:t>
      </w:r>
      <w:proofErr w:type="spellStart"/>
      <w:r w:rsidRPr="006B6A34">
        <w:t>Бартоломео</w:t>
      </w:r>
      <w:proofErr w:type="spellEnd"/>
      <w:r w:rsidRPr="006B6A34">
        <w:t xml:space="preserve"> </w:t>
      </w:r>
      <w:proofErr w:type="spellStart"/>
      <w:r w:rsidRPr="006B6A34">
        <w:t>Диаш</w:t>
      </w:r>
      <w:proofErr w:type="spellEnd"/>
      <w:r w:rsidRPr="006B6A34">
        <w:t xml:space="preserve"> достиг самой южной точки Африки, а </w:t>
      </w:r>
      <w:proofErr w:type="spellStart"/>
      <w:r w:rsidRPr="006B6A34">
        <w:t>Васко</w:t>
      </w:r>
      <w:proofErr w:type="spellEnd"/>
      <w:r w:rsidRPr="006B6A34">
        <w:t xml:space="preserve"> да Гама доплыл до Индии. Америка была открыта в 1492 г. Христофором Колумбом. Первое кругосветное путешествие совершил </w:t>
      </w:r>
      <w:proofErr w:type="spellStart"/>
      <w:r w:rsidRPr="006B6A34">
        <w:t>Фернан</w:t>
      </w:r>
      <w:proofErr w:type="spellEnd"/>
      <w:r w:rsidRPr="006B6A34">
        <w:t xml:space="preserve"> Магеллан. Австралию открыл в 1606 г. голландец </w:t>
      </w:r>
      <w:proofErr w:type="spellStart"/>
      <w:r w:rsidRPr="006B6A34">
        <w:t>Виллем</w:t>
      </w:r>
      <w:proofErr w:type="spellEnd"/>
      <w:r w:rsidRPr="006B6A34">
        <w:t xml:space="preserve"> </w:t>
      </w:r>
      <w:proofErr w:type="spellStart"/>
      <w:r w:rsidRPr="006B6A34">
        <w:t>Янсзон</w:t>
      </w:r>
      <w:proofErr w:type="spellEnd"/>
      <w:r w:rsidRPr="006B6A34">
        <w:t xml:space="preserve">, а Антарктиду в 1820 г. — русские мореплаватели Ф. Ф. Беллинсгаузен и М. П. Лазарев. Первыми исследователями севера Европы и Азии были новгородцы. А. Никитин одним из первых европейцев посетил Индию. С. И. Дежнёв открыл пролив между Азией и Америкой. В. Беринг и А. И. </w:t>
      </w:r>
      <w:proofErr w:type="spellStart"/>
      <w:r w:rsidRPr="006B6A34">
        <w:t>Чириков</w:t>
      </w:r>
      <w:proofErr w:type="spellEnd"/>
      <w:r w:rsidRPr="006B6A34">
        <w:t xml:space="preserve"> открыли северо-западные берега Америки. </w:t>
      </w:r>
    </w:p>
    <w:p w:rsidR="00561218" w:rsidRPr="006B6A34" w:rsidRDefault="00561218" w:rsidP="00F805AB">
      <w:pPr>
        <w:ind w:firstLine="708"/>
        <w:jc w:val="both"/>
      </w:pPr>
      <w:r w:rsidRPr="00561218">
        <w:rPr>
          <w:b/>
          <w:bCs/>
        </w:rPr>
        <w:t>3  радел «</w:t>
      </w:r>
      <w:r w:rsidRPr="00561218">
        <w:rPr>
          <w:b/>
        </w:rPr>
        <w:t xml:space="preserve">Земля во Вселенной»: </w:t>
      </w:r>
      <w:r w:rsidRPr="006B6A34">
        <w:t xml:space="preserve">современные представления о строении Вселенной складывались постепенно, на протяжении веков. Долгое время её центром считалась Земля. Такой точки зрения придерживались древнегреческие учёные Аристотель и Птолемей. Новую модель Вселенной создал Николай Коперник — великий польский астроном. Согласно его модели, центром мира является Солнце, а вокруг него обращаются Земля и другие планеты. Согласно современным представлениям, Земля входит в состав Солнечной системы, которая является частью Галактики. Галактики образуют сверхскопления — </w:t>
      </w:r>
      <w:proofErr w:type="spellStart"/>
      <w:r w:rsidRPr="006B6A34">
        <w:t>мегагалактики</w:t>
      </w:r>
      <w:proofErr w:type="spellEnd"/>
      <w:r w:rsidRPr="006B6A34">
        <w:t>. Солнечную систему образуют 8 планет с их спутниками, астероиды, кометы, множество частичек пыли. Планеты делят на две группы. Меркурий, Венера, Земля, Марс  — это планеты земной группы. К группе планет-гигантов относят Юпитер, Сатурн, Уран, Нептун. Астероиды и кометы — небольшие небесные тела, входящие в состав  Солнечной системы. Метеором называют вспышку света, возникающую при сгорании в земной атмосфере частичек космической пыли, а космические тела, не сгоревшие в атмосфере и достигшие поверхности Земли, называют метеоритами. Звёзды — это гигантские пылающие шары, расположенные очень далеко от нашей планеты. Ближайшая к нам звезда — Солнце, центр нашей Солнечной системы. Земля — уникальная планета, только на ней обнаружена жизнь. Существованию живого способствует ряд особенностей Земли: определённое расстояние от Солнца, скорость вращения вокруг собственной оси, наличие воздушной оболочки и больших запасов воды, существование почвы. В древности люди наблюдали за происходящими в природе явлениями и пытались их объяснить. Изобретение различных приборов, в том числе телескопа, облегчило эти наблюдения. Следующим шагом в изучении и освоении космоса стало создание ракеты. В настоящее время в освоении космоса принимают участие многие страны мира.</w:t>
      </w:r>
    </w:p>
    <w:p w:rsidR="00561218" w:rsidRPr="006B6A34" w:rsidRDefault="00561218" w:rsidP="00F805AB">
      <w:pPr>
        <w:ind w:firstLine="708"/>
        <w:jc w:val="both"/>
      </w:pPr>
      <w:r w:rsidRPr="00561218">
        <w:rPr>
          <w:b/>
          <w:bCs/>
        </w:rPr>
        <w:t>4 радел «</w:t>
      </w:r>
      <w:r w:rsidRPr="00561218">
        <w:rPr>
          <w:b/>
        </w:rPr>
        <w:t xml:space="preserve">Виды изображений поверхности Земли»: </w:t>
      </w:r>
      <w:r w:rsidRPr="006B6A34">
        <w:t xml:space="preserve">горизонт  — это видимое глазом пространство. Воображаемую линию, ограничивающую горизонт, называют линией горизонта. </w:t>
      </w:r>
      <w:proofErr w:type="gramStart"/>
      <w:r w:rsidRPr="006B6A34">
        <w:t>Выделяют основные (север, юг, запад, восток) и промежуточные (северо-восток, юго-восток, юго-запад, северо-запад) стороны горизонта.</w:t>
      </w:r>
      <w:proofErr w:type="gramEnd"/>
      <w:r w:rsidRPr="006B6A34">
        <w:t xml:space="preserve"> Умение определять своё местонахождение относительно сторон горизонта и отдельных объектов называют ориентированием. </w:t>
      </w:r>
      <w:r w:rsidRPr="006B6A34">
        <w:lastRenderedPageBreak/>
        <w:t>Ориентироваться на местности можно с помощью компаса, по солнцу, звёздам и по местным признакам. План местности и географическая карта — это плоские уменьшенные изображения участков поверхности Земли при помощ</w:t>
      </w:r>
      <w:r>
        <w:t>и</w:t>
      </w:r>
      <w:r w:rsidRPr="006B6A34">
        <w:t xml:space="preserve"> условных знаков.</w:t>
      </w:r>
    </w:p>
    <w:p w:rsidR="00561218" w:rsidRDefault="00561218" w:rsidP="00F805AB">
      <w:pPr>
        <w:ind w:firstLine="708"/>
        <w:jc w:val="both"/>
      </w:pPr>
      <w:r w:rsidRPr="00561218">
        <w:rPr>
          <w:b/>
          <w:bCs/>
        </w:rPr>
        <w:t>5 радел «</w:t>
      </w:r>
      <w:r w:rsidRPr="00561218">
        <w:rPr>
          <w:b/>
        </w:rPr>
        <w:t xml:space="preserve">Природа Земли»: </w:t>
      </w:r>
      <w:r w:rsidRPr="006B6A34">
        <w:t>в настоящее время учёные предполагают, что Солнце и планеты возникли одновременно из межзвёздного вещества — пыли и газа. Это вещество сжималось, а затем распалось на множество сгустков. Из этих сгустков образовались Солнце и планеты. Земля имеет сложное внутреннее строение. Центральную её часть занимает ядро, которое покрывают мантия и земная кора. Верхнюю твёрдую оболочку Земли называют литосферой, а самую верхнюю её часть  — земной корой. Неровности земной поверхности называют рельефом. Землетрясения возникают при внезапном смещении участков двух плит, из которых образованы земная кора и верхний слой мантии. Вулканы располагаются в основном вдоль границ плит. Вулканы могут быть потухшими и действующими. При извержении вулкана на земную поверхность изливается лава. Сушу нашей планеты составляют материки и острова. Материков на нашей планете шесть: Евразия, Африка, Северная Америка, Южная Америка, Австралия, Антарктида. Гидросфера  — это водная оболочка Земли. В состав гидросферы входят Мировой океан, воды суши и воды атмосферы. Мировой океан занимает 3/4 поверхности Земли. Атмосфера  — это воздушная оболочка Земли. Движение воздуха вдоль поверхности Земли называют ветром. В атмосфере образуются облака, выпадают осадки. Погода — это состояние нижнего слоя атмосферы в данном месте в данный момент. Климат — это многолетний режим погоды, характерный для данной местности. В атмосфере часто возникают грозные явления — ураганы и смерчи. Живые организмы заселяют все земные оболочки: атмосферу, гидросферу и литосферу, образуя биосферу. Границы биосферы определяются освещённостью, составом воздуха, наличием питательных веществ, составом и температурой воды. Почва  — это особое природное тело, верхний плодородный слой земли. Это среда обитания множества живых организмов. Почва — основа для развития сельского хозяйства. Человек всё больше преобразует природу, но не всегда думает о последствиях своей деятельности: загрязняются воздух и водоёмы, снижается плодородие почв, исчезают уникальные виды животных и растений. Для сохранения видов живой природы созданы Красные книги и охраняемые территории.</w:t>
      </w:r>
    </w:p>
    <w:p w:rsidR="00F805AB" w:rsidRDefault="00F805AB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Pr="006B6A34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561218" w:rsidRDefault="00561218" w:rsidP="002E7D5B">
      <w:pPr>
        <w:autoSpaceDE w:val="0"/>
        <w:autoSpaceDN w:val="0"/>
        <w:adjustRightInd w:val="0"/>
        <w:rPr>
          <w:b/>
          <w:bCs/>
        </w:rPr>
      </w:pPr>
    </w:p>
    <w:p w:rsidR="00561218" w:rsidRDefault="00561218" w:rsidP="00561218">
      <w:pPr>
        <w:autoSpaceDE w:val="0"/>
        <w:autoSpaceDN w:val="0"/>
        <w:adjustRightInd w:val="0"/>
        <w:jc w:val="both"/>
      </w:pPr>
      <w:r>
        <w:t>Учебный план для обязательного изучения географии на этапе основного общего образования в 5 классе отводит 35 часов из расчета 1 час в неделю</w:t>
      </w:r>
      <w:r w:rsidR="00F805AB">
        <w:t xml:space="preserve"> </w:t>
      </w:r>
      <w:r>
        <w:t xml:space="preserve">(35 учебных недель).  </w:t>
      </w:r>
    </w:p>
    <w:p w:rsidR="00561218" w:rsidRDefault="00561218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B7150A" w:rsidRDefault="00B7150A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9522F9" w:rsidRDefault="009522F9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9522F9" w:rsidRDefault="009522F9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9522F9" w:rsidRDefault="009522F9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9522F9" w:rsidRDefault="009522F9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9522F9" w:rsidRDefault="009522F9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2E7D5B" w:rsidRDefault="002E7D5B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2E7D5B" w:rsidRDefault="002E7D5B" w:rsidP="00C958D9">
      <w:pPr>
        <w:pStyle w:val="a4"/>
        <w:shd w:val="clear" w:color="auto" w:fill="FFFFFF"/>
        <w:ind w:left="1440"/>
        <w:jc w:val="both"/>
        <w:rPr>
          <w:b/>
        </w:rPr>
      </w:pPr>
    </w:p>
    <w:p w:rsidR="00C958D9" w:rsidRDefault="00C958D9" w:rsidP="00C958D9">
      <w:pPr>
        <w:pStyle w:val="a4"/>
        <w:shd w:val="clear" w:color="auto" w:fill="FFFFFF"/>
        <w:ind w:left="1440"/>
        <w:jc w:val="both"/>
        <w:rPr>
          <w:b/>
        </w:rPr>
      </w:pPr>
      <w:r w:rsidRPr="00C35F59">
        <w:rPr>
          <w:b/>
        </w:rPr>
        <w:lastRenderedPageBreak/>
        <w:t>Учебно-тематический план учебного предмета «География» в 5 классе</w:t>
      </w:r>
    </w:p>
    <w:p w:rsidR="00C958D9" w:rsidRDefault="002F035C" w:rsidP="002F035C">
      <w:pPr>
        <w:tabs>
          <w:tab w:val="left" w:pos="1095"/>
        </w:tabs>
        <w:suppressAutoHyphens/>
        <w:spacing w:line="100" w:lineRule="atLeast"/>
        <w:ind w:left="720"/>
        <w:jc w:val="right"/>
        <w:rPr>
          <w:b/>
        </w:rPr>
      </w:pPr>
      <w:r>
        <w:rPr>
          <w:b/>
        </w:rPr>
        <w:t>*</w:t>
      </w:r>
      <w:r w:rsidRPr="002F035C">
        <w:rPr>
          <w:b/>
          <w:bCs/>
        </w:rPr>
        <w:t xml:space="preserve"> </w:t>
      </w:r>
      <w:r w:rsidRPr="002F035C">
        <w:rPr>
          <w:bCs/>
          <w:i/>
        </w:rPr>
        <w:t>промежуточная аттестация</w:t>
      </w:r>
    </w:p>
    <w:tbl>
      <w:tblPr>
        <w:tblpPr w:leftFromText="180" w:rightFromText="180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1744"/>
        <w:gridCol w:w="1963"/>
        <w:gridCol w:w="1981"/>
      </w:tblGrid>
      <w:tr w:rsidR="00C958D9" w:rsidTr="00C958D9">
        <w:trPr>
          <w:trHeight w:val="480"/>
        </w:trPr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jc w:val="center"/>
              <w:rPr>
                <w:b/>
              </w:rPr>
            </w:pPr>
            <w:r w:rsidRPr="00B53E56">
              <w:rPr>
                <w:b/>
              </w:rPr>
              <w:t>Разделы программы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jc w:val="center"/>
              <w:rPr>
                <w:b/>
              </w:rPr>
            </w:pPr>
            <w:r w:rsidRPr="00B53E56">
              <w:rPr>
                <w:b/>
              </w:rPr>
              <w:t>Количество часов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jc w:val="center"/>
              <w:rPr>
                <w:b/>
              </w:rPr>
            </w:pPr>
            <w:r w:rsidRPr="00B53E56">
              <w:rPr>
                <w:b/>
              </w:rPr>
              <w:t>В том числе</w:t>
            </w:r>
          </w:p>
        </w:tc>
      </w:tr>
      <w:tr w:rsidR="00C958D9" w:rsidTr="00C958D9">
        <w:trPr>
          <w:trHeight w:val="480"/>
        </w:trPr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B53E56" w:rsidRDefault="00C958D9" w:rsidP="006E5245">
            <w:pPr>
              <w:jc w:val="center"/>
              <w:rPr>
                <w:b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B53E56" w:rsidRDefault="00C958D9" w:rsidP="006E5245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jc w:val="center"/>
              <w:rPr>
                <w:b/>
              </w:rPr>
            </w:pPr>
            <w:r w:rsidRPr="00B53E56">
              <w:rPr>
                <w:b/>
              </w:rPr>
              <w:t>практические работы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jc w:val="center"/>
              <w:rPr>
                <w:b/>
              </w:rPr>
            </w:pPr>
            <w:r w:rsidRPr="00B53E56">
              <w:rPr>
                <w:b/>
              </w:rPr>
              <w:t>контрольные и проверочные работы</w:t>
            </w:r>
          </w:p>
        </w:tc>
      </w:tr>
      <w:tr w:rsidR="00C958D9" w:rsidTr="006C7973">
        <w:trPr>
          <w:trHeight w:val="371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E52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6B6A34">
              <w:rPr>
                <w:b/>
                <w:bCs/>
              </w:rPr>
              <w:t xml:space="preserve">Что изучает география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C7973">
            <w:pPr>
              <w:jc w:val="center"/>
            </w:pPr>
            <w:r w:rsidRPr="00B53E56">
              <w:rPr>
                <w:b/>
                <w:bCs/>
                <w:i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4A16A3" w:rsidRDefault="00C958D9" w:rsidP="006C7973">
            <w:pPr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4A16A3" w:rsidRDefault="00C958D9" w:rsidP="006E5245">
            <w:pPr>
              <w:jc w:val="center"/>
            </w:pPr>
          </w:p>
        </w:tc>
      </w:tr>
      <w:tr w:rsidR="00C958D9" w:rsidTr="006C7973">
        <w:trPr>
          <w:trHeight w:val="48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111999" w:rsidRDefault="00C958D9" w:rsidP="006E5245">
            <w:pPr>
              <w:jc w:val="both"/>
              <w:rPr>
                <w:b/>
                <w:noProof/>
              </w:rPr>
            </w:pPr>
            <w:r>
              <w:rPr>
                <w:b/>
              </w:rPr>
              <w:t>2.</w:t>
            </w:r>
            <w:r w:rsidRPr="00111999">
              <w:rPr>
                <w:b/>
              </w:rPr>
              <w:t>Как люди открывали Землю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6C7973" w:rsidP="006C7973">
            <w:pPr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C958D9" w:rsidRPr="00B53E56">
              <w:rPr>
                <w:b/>
                <w:noProof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4A16A3" w:rsidRDefault="00C958D9" w:rsidP="006C7973">
            <w:pPr>
              <w:jc w:val="center"/>
            </w:pPr>
            <w: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4A16A3" w:rsidRDefault="00C958D9" w:rsidP="006E5245">
            <w:pPr>
              <w:jc w:val="center"/>
            </w:pPr>
          </w:p>
        </w:tc>
      </w:tr>
      <w:tr w:rsidR="00C958D9" w:rsidTr="006C7973">
        <w:trPr>
          <w:trHeight w:val="48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111999" w:rsidRDefault="00C958D9" w:rsidP="006E5245">
            <w:pPr>
              <w:jc w:val="both"/>
              <w:rPr>
                <w:b/>
                <w:noProof/>
              </w:rPr>
            </w:pPr>
            <w:r>
              <w:rPr>
                <w:b/>
              </w:rPr>
              <w:t>3.</w:t>
            </w:r>
            <w:r w:rsidRPr="00111999">
              <w:rPr>
                <w:b/>
              </w:rPr>
              <w:t>Земля во Вселенной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C7973">
            <w:pPr>
              <w:ind w:left="-108"/>
              <w:jc w:val="center"/>
              <w:rPr>
                <w:b/>
                <w:noProof/>
              </w:rPr>
            </w:pPr>
            <w:r w:rsidRPr="00B53E56">
              <w:rPr>
                <w:b/>
                <w:noProof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4A16A3" w:rsidRDefault="00C958D9" w:rsidP="006C7973">
            <w:pPr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4A16A3" w:rsidRDefault="002F035C" w:rsidP="006E5245">
            <w:pPr>
              <w:jc w:val="center"/>
            </w:pPr>
            <w:r>
              <w:t>1</w:t>
            </w:r>
          </w:p>
        </w:tc>
      </w:tr>
      <w:tr w:rsidR="00C958D9" w:rsidTr="006C7973">
        <w:trPr>
          <w:trHeight w:val="48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111999" w:rsidRDefault="00C958D9" w:rsidP="006E5245">
            <w:pPr>
              <w:jc w:val="both"/>
              <w:rPr>
                <w:b/>
                <w:noProof/>
              </w:rPr>
            </w:pPr>
            <w:r>
              <w:rPr>
                <w:b/>
              </w:rPr>
              <w:t>4.</w:t>
            </w:r>
            <w:r w:rsidRPr="00111999">
              <w:rPr>
                <w:b/>
              </w:rPr>
              <w:t>Виды изображений поверхности Земли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C7973">
            <w:pPr>
              <w:ind w:left="-108"/>
              <w:jc w:val="center"/>
              <w:rPr>
                <w:b/>
                <w:noProof/>
              </w:rPr>
            </w:pPr>
            <w:r w:rsidRPr="00B53E56">
              <w:rPr>
                <w:b/>
                <w:noProof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4A16A3" w:rsidRDefault="00C958D9" w:rsidP="006C7973">
            <w:pPr>
              <w:jc w:val="center"/>
            </w:pPr>
            <w: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4A16A3" w:rsidRDefault="006E5245" w:rsidP="002F035C">
            <w:pPr>
              <w:jc w:val="center"/>
            </w:pPr>
            <w:r>
              <w:t>1</w:t>
            </w:r>
          </w:p>
        </w:tc>
      </w:tr>
      <w:tr w:rsidR="00C958D9" w:rsidTr="006C7973">
        <w:trPr>
          <w:trHeight w:val="48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111999" w:rsidRDefault="00C958D9" w:rsidP="006E5245">
            <w:pPr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5. </w:t>
            </w:r>
            <w:r w:rsidRPr="00111999">
              <w:rPr>
                <w:b/>
              </w:rPr>
              <w:t>Природа Земли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B53E56" w:rsidRDefault="00C958D9" w:rsidP="006C7973">
            <w:pPr>
              <w:ind w:left="-108"/>
              <w:jc w:val="center"/>
              <w:rPr>
                <w:b/>
                <w:noProof/>
              </w:rPr>
            </w:pPr>
            <w:r w:rsidRPr="00B53E56">
              <w:rPr>
                <w:b/>
                <w:noProof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Pr="004A16A3" w:rsidRDefault="00C958D9" w:rsidP="006C7973">
            <w:pPr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4A16A3" w:rsidRDefault="002F035C" w:rsidP="002F035C">
            <w:pPr>
              <w:jc w:val="center"/>
            </w:pPr>
            <w:r>
              <w:t>3+</w:t>
            </w:r>
            <w:r w:rsidR="006E5245">
              <w:t>1</w:t>
            </w:r>
            <w:r w:rsidRPr="002F035C">
              <w:rPr>
                <w:rStyle w:val="ac"/>
                <w:sz w:val="28"/>
              </w:rPr>
              <w:t>*</w:t>
            </w:r>
          </w:p>
        </w:tc>
      </w:tr>
      <w:tr w:rsidR="00C958D9" w:rsidTr="006C7973">
        <w:trPr>
          <w:trHeight w:val="48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9" w:rsidRPr="00111999" w:rsidRDefault="00C958D9" w:rsidP="006C79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45" w:rsidRDefault="006E5245" w:rsidP="006E5245">
            <w:pPr>
              <w:ind w:left="-108"/>
              <w:jc w:val="center"/>
              <w:rPr>
                <w:b/>
                <w:noProof/>
              </w:rPr>
            </w:pPr>
          </w:p>
          <w:p w:rsidR="00C958D9" w:rsidRPr="00111999" w:rsidRDefault="00C958D9" w:rsidP="006E5245">
            <w:pPr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9" w:rsidRDefault="00C958D9" w:rsidP="006E5245">
            <w:pPr>
              <w:jc w:val="center"/>
            </w:pPr>
          </w:p>
          <w:p w:rsidR="006E5245" w:rsidRPr="004A16A3" w:rsidRDefault="006E5245" w:rsidP="006E5245">
            <w:pPr>
              <w:jc w:val="center"/>
            </w:pPr>
            <w: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5" w:rsidRDefault="006E5245" w:rsidP="006E5245">
            <w:pPr>
              <w:jc w:val="center"/>
            </w:pPr>
          </w:p>
          <w:p w:rsidR="00C958D9" w:rsidRPr="004A16A3" w:rsidRDefault="002F035C" w:rsidP="006E5245">
            <w:pPr>
              <w:jc w:val="center"/>
            </w:pPr>
            <w:r>
              <w:t>6</w:t>
            </w:r>
          </w:p>
        </w:tc>
      </w:tr>
    </w:tbl>
    <w:p w:rsidR="002F035C" w:rsidRDefault="002F035C" w:rsidP="00C958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58D9" w:rsidRDefault="00C958D9" w:rsidP="00C958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48AE">
        <w:rPr>
          <w:b/>
          <w:bCs/>
          <w:szCs w:val="28"/>
        </w:rPr>
        <w:t>В рабочую программу внесены следующие изменения:</w:t>
      </w:r>
    </w:p>
    <w:p w:rsidR="00C958D9" w:rsidRPr="00C74909" w:rsidRDefault="00C958D9" w:rsidP="006C797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4909">
        <w:t xml:space="preserve">Раздел </w:t>
      </w:r>
      <w:r>
        <w:t xml:space="preserve">1. </w:t>
      </w:r>
      <w:r w:rsidRPr="00C74909">
        <w:t xml:space="preserve">«Что изучает география» </w:t>
      </w:r>
      <w:proofErr w:type="gramStart"/>
      <w:r w:rsidRPr="00C74909">
        <w:t>сокращен</w:t>
      </w:r>
      <w:proofErr w:type="gramEnd"/>
      <w:r w:rsidRPr="00C74909">
        <w:t xml:space="preserve"> с 5 до 2 часов  в связи с широким практическим применением измерения расстояний и определения   на</w:t>
      </w:r>
      <w:r>
        <w:t>правлений по</w:t>
      </w:r>
      <w:r w:rsidRPr="00C74909">
        <w:t xml:space="preserve"> карте в разделе «Виды изображений поверхности Земли».</w:t>
      </w:r>
    </w:p>
    <w:p w:rsidR="00C958D9" w:rsidRPr="00C74909" w:rsidRDefault="00C958D9" w:rsidP="006C79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74909">
        <w:t xml:space="preserve">Раздел </w:t>
      </w:r>
      <w:r>
        <w:t xml:space="preserve">2. </w:t>
      </w:r>
      <w:r w:rsidRPr="00C74909">
        <w:t xml:space="preserve">«Как люди открывали Землю» сокращён с 5 до 3 часов в связи с тем, что расширен основополагающий раздел  «Природа Земли». </w:t>
      </w:r>
    </w:p>
    <w:p w:rsidR="00C958D9" w:rsidRPr="00C74909" w:rsidRDefault="00C958D9" w:rsidP="006C79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74909">
        <w:t xml:space="preserve">Раздел </w:t>
      </w:r>
      <w:r>
        <w:t xml:space="preserve">3. </w:t>
      </w:r>
      <w:r w:rsidRPr="00C74909">
        <w:t>«Земля во Вселенной» сокращён с 9 до 6 часов в связи с тем, что расширен основополагающий раздел  «Природа Земли».</w:t>
      </w:r>
    </w:p>
    <w:p w:rsidR="00C958D9" w:rsidRPr="00C74909" w:rsidRDefault="00C958D9" w:rsidP="006C797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4909">
        <w:t xml:space="preserve">Раздел </w:t>
      </w:r>
      <w:r>
        <w:t xml:space="preserve">4. </w:t>
      </w:r>
      <w:r w:rsidRPr="00C74909">
        <w:t xml:space="preserve">«Виды изображений поверхности Земли» </w:t>
      </w:r>
      <w:proofErr w:type="gramStart"/>
      <w:r w:rsidRPr="00C74909">
        <w:t>расширен</w:t>
      </w:r>
      <w:proofErr w:type="gramEnd"/>
      <w:r w:rsidRPr="00C74909">
        <w:t xml:space="preserve"> с 4 до 6 часов в связи с основополагающим значением данной темы для последующего изучения других  разделов курса географии 6 и 7 классов.</w:t>
      </w:r>
    </w:p>
    <w:p w:rsidR="00C958D9" w:rsidRPr="00C74909" w:rsidRDefault="00C958D9" w:rsidP="006C797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74909">
        <w:rPr>
          <w:bCs/>
        </w:rPr>
        <w:t xml:space="preserve">Раздел </w:t>
      </w:r>
      <w:r>
        <w:rPr>
          <w:bCs/>
        </w:rPr>
        <w:t xml:space="preserve">5. </w:t>
      </w:r>
      <w:proofErr w:type="gramStart"/>
      <w:r w:rsidRPr="00C74909">
        <w:rPr>
          <w:bCs/>
        </w:rPr>
        <w:t>«Природа Земли» расширен с 9 до 18 часов за счёт сокращения часов первых трёх разделов курса.</w:t>
      </w:r>
      <w:proofErr w:type="gramEnd"/>
    </w:p>
    <w:p w:rsidR="00F805AB" w:rsidRDefault="00F805AB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6B6A34" w:rsidRPr="006B6A34" w:rsidRDefault="006B6A34" w:rsidP="006B6A34">
      <w:pPr>
        <w:shd w:val="clear" w:color="auto" w:fill="FFFFFF"/>
        <w:jc w:val="center"/>
        <w:rPr>
          <w:b/>
        </w:rPr>
      </w:pPr>
      <w:r>
        <w:rPr>
          <w:b/>
        </w:rPr>
        <w:t xml:space="preserve">4. </w:t>
      </w:r>
      <w:r w:rsidRPr="006B6A34">
        <w:rPr>
          <w:b/>
        </w:rPr>
        <w:t xml:space="preserve">Личностные, </w:t>
      </w:r>
      <w:proofErr w:type="spellStart"/>
      <w:r w:rsidRPr="006B6A34">
        <w:rPr>
          <w:b/>
        </w:rPr>
        <w:t>метапредметные</w:t>
      </w:r>
      <w:proofErr w:type="spellEnd"/>
      <w:r w:rsidRPr="006B6A34">
        <w:rPr>
          <w:b/>
        </w:rPr>
        <w:t xml:space="preserve"> и предметные результаты освоения учебного предмета «География» в 5 классе  на уровне </w:t>
      </w:r>
      <w:r w:rsidR="00195559">
        <w:rPr>
          <w:b/>
        </w:rPr>
        <w:t>основного</w:t>
      </w:r>
      <w:r w:rsidRPr="006B6A34">
        <w:rPr>
          <w:b/>
        </w:rPr>
        <w:t xml:space="preserve"> общего образования</w:t>
      </w:r>
    </w:p>
    <w:p w:rsidR="00540411" w:rsidRPr="006B6A34" w:rsidRDefault="00540411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195559" w:rsidRPr="00054CE7" w:rsidRDefault="00F805AB" w:rsidP="00F805AB">
      <w:pPr>
        <w:widowControl w:val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4.1. </w:t>
      </w:r>
      <w:r w:rsidR="00195559" w:rsidRPr="00054CE7">
        <w:rPr>
          <w:b/>
          <w:color w:val="000000"/>
        </w:rPr>
        <w:t>Личностным результатом</w:t>
      </w:r>
      <w:r w:rsidR="00195559" w:rsidRPr="00054CE7">
        <w:rPr>
          <w:color w:val="000000"/>
        </w:rPr>
        <w:t xml:space="preserve"> обучения географии в </w:t>
      </w:r>
      <w:r w:rsidR="00195559">
        <w:rPr>
          <w:color w:val="000000"/>
        </w:rPr>
        <w:t xml:space="preserve">5 классе </w:t>
      </w:r>
      <w:r w:rsidR="00195559" w:rsidRPr="00054CE7">
        <w:rPr>
          <w:color w:val="000000"/>
        </w:rPr>
        <w:t>основной школ</w:t>
      </w:r>
      <w:r w:rsidR="00195559">
        <w:rPr>
          <w:color w:val="000000"/>
        </w:rPr>
        <w:t xml:space="preserve">ы </w:t>
      </w:r>
      <w:r w:rsidR="00195559" w:rsidRPr="00054CE7">
        <w:rPr>
          <w:color w:val="000000"/>
        </w:rPr>
        <w:t>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95559" w:rsidRPr="00054CE7" w:rsidRDefault="00195559" w:rsidP="00195559">
      <w:pPr>
        <w:widowControl w:val="0"/>
        <w:ind w:firstLine="284"/>
        <w:jc w:val="both"/>
        <w:rPr>
          <w:color w:val="000000"/>
        </w:rPr>
      </w:pPr>
      <w:r w:rsidRPr="00054CE7">
        <w:rPr>
          <w:color w:val="000000"/>
        </w:rPr>
        <w:t>Важнейшие личностные результаты обучения географии:</w:t>
      </w:r>
    </w:p>
    <w:p w:rsidR="00195559" w:rsidRPr="00D75D90" w:rsidRDefault="00195559" w:rsidP="00195559">
      <w:pPr>
        <w:widowControl w:val="0"/>
        <w:ind w:firstLine="284"/>
        <w:jc w:val="both"/>
        <w:rPr>
          <w:i/>
          <w:color w:val="000000"/>
        </w:rPr>
      </w:pPr>
      <w:r w:rsidRPr="00D75D90">
        <w:rPr>
          <w:i/>
          <w:color w:val="000000"/>
        </w:rPr>
        <w:t xml:space="preserve">– ценностные ориентации </w:t>
      </w:r>
      <w:r w:rsidR="00E26D63">
        <w:rPr>
          <w:i/>
          <w:color w:val="000000"/>
        </w:rPr>
        <w:t>учеников</w:t>
      </w:r>
      <w:r w:rsidRPr="00D75D90">
        <w:rPr>
          <w:i/>
          <w:color w:val="000000"/>
        </w:rPr>
        <w:t xml:space="preserve"> основной школы, отражающие их индивидуально-личностные позиции: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 xml:space="preserve">представление о России как субъекте мирового географического пространства, её месте </w:t>
      </w:r>
      <w:r w:rsidRPr="00D75D90">
        <w:rPr>
          <w:color w:val="000000"/>
        </w:rPr>
        <w:lastRenderedPageBreak/>
        <w:t>и роли в современном мире;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осознание значимости и общности глобальных проблем человечества;</w:t>
      </w:r>
    </w:p>
    <w:p w:rsidR="00195559" w:rsidRPr="00D75D90" w:rsidRDefault="00195559" w:rsidP="00195559">
      <w:pPr>
        <w:widowControl w:val="0"/>
        <w:ind w:firstLine="284"/>
        <w:jc w:val="both"/>
        <w:rPr>
          <w:i/>
          <w:color w:val="000000"/>
        </w:rPr>
      </w:pPr>
      <w:r w:rsidRPr="00D75D90">
        <w:rPr>
          <w:i/>
          <w:color w:val="000000"/>
        </w:rPr>
        <w:t>– гармонично развитые социальные чувства и качества: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патриотизм, любовь к своей местности, своему региону, своей стране;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95559" w:rsidRPr="00D75D90" w:rsidRDefault="00195559" w:rsidP="00195559">
      <w:pPr>
        <w:pStyle w:val="a4"/>
        <w:widowControl w:val="0"/>
        <w:numPr>
          <w:ilvl w:val="0"/>
          <w:numId w:val="17"/>
        </w:numPr>
        <w:jc w:val="both"/>
        <w:rPr>
          <w:color w:val="000000"/>
        </w:rPr>
      </w:pPr>
      <w:r w:rsidRPr="00D75D90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95559" w:rsidRPr="00054CE7" w:rsidRDefault="00195559" w:rsidP="00195559">
      <w:pPr>
        <w:widowControl w:val="0"/>
        <w:ind w:left="709" w:hanging="425"/>
        <w:jc w:val="both"/>
        <w:rPr>
          <w:color w:val="000000"/>
        </w:rPr>
      </w:pPr>
      <w:r w:rsidRPr="00D75D90">
        <w:rPr>
          <w:i/>
          <w:color w:val="000000"/>
        </w:rPr>
        <w:t>– образовательные результаты</w:t>
      </w:r>
      <w:r w:rsidRPr="00054CE7">
        <w:rPr>
          <w:color w:val="000000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36A05" w:rsidRPr="00391515" w:rsidRDefault="00F805AB" w:rsidP="00536A05">
      <w:pPr>
        <w:tabs>
          <w:tab w:val="left" w:pos="709"/>
        </w:tabs>
        <w:jc w:val="both"/>
      </w:pPr>
      <w:r>
        <w:rPr>
          <w:b/>
        </w:rPr>
        <w:tab/>
        <w:t xml:space="preserve">4.2. </w:t>
      </w:r>
      <w:proofErr w:type="spellStart"/>
      <w:r w:rsidR="00536A05" w:rsidRPr="00391515">
        <w:rPr>
          <w:b/>
        </w:rPr>
        <w:t>Метапредметными</w:t>
      </w:r>
      <w:proofErr w:type="spellEnd"/>
      <w:r w:rsidR="00536A05" w:rsidRPr="00391515">
        <w:t xml:space="preserve"> результатами изучения курса «Географи</w:t>
      </w:r>
      <w:r w:rsidR="00536A05">
        <w:t>и</w:t>
      </w:r>
      <w:r w:rsidR="00536A05" w:rsidRPr="00391515">
        <w:t>» является формирование универсальных учебных действий (УУД).</w:t>
      </w:r>
    </w:p>
    <w:p w:rsidR="00536A05" w:rsidRPr="00391515" w:rsidRDefault="00536A05" w:rsidP="00536A05">
      <w:pPr>
        <w:tabs>
          <w:tab w:val="left" w:pos="709"/>
        </w:tabs>
        <w:ind w:firstLine="454"/>
        <w:jc w:val="both"/>
      </w:pPr>
      <w:r w:rsidRPr="00391515">
        <w:rPr>
          <w:i/>
          <w:u w:val="single"/>
        </w:rPr>
        <w:t>Регулятивные УУД</w:t>
      </w:r>
      <w:r w:rsidRPr="00391515">
        <w:t>:</w:t>
      </w:r>
    </w:p>
    <w:p w:rsidR="00536A05" w:rsidRPr="00391515" w:rsidRDefault="00536A05" w:rsidP="00536A05">
      <w:pPr>
        <w:tabs>
          <w:tab w:val="left" w:pos="709"/>
        </w:tabs>
        <w:ind w:firstLine="454"/>
        <w:jc w:val="both"/>
      </w:pPr>
      <w:r w:rsidRPr="00391515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36A05" w:rsidRPr="00391515" w:rsidRDefault="00536A05" w:rsidP="00536A05">
      <w:pPr>
        <w:tabs>
          <w:tab w:val="left" w:pos="709"/>
        </w:tabs>
        <w:ind w:firstLine="454"/>
        <w:jc w:val="both"/>
      </w:pPr>
      <w:r w:rsidRPr="00391515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 xml:space="preserve">выдвигать версии решения проблемы, осознавать конечный результат, выбирать из </w:t>
      </w:r>
      <w:proofErr w:type="gramStart"/>
      <w:r w:rsidRPr="00391515">
        <w:t>предложенных</w:t>
      </w:r>
      <w:proofErr w:type="gramEnd"/>
      <w:r w:rsidRPr="00391515">
        <w:t xml:space="preserve"> и искать самостоятельно  средства достижения цели;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составлять (индивидуально или в группе) план решения проблемы (выполнения проекта);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работая по плану, сверять свои действия с целью и, при необходимости, исправлять ошибки самостоятельно;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в диалоге с учителем совершенствовать самостоятельно выработанные критерии оценки.</w:t>
      </w:r>
    </w:p>
    <w:p w:rsidR="00536A05" w:rsidRPr="00536A05" w:rsidRDefault="00536A05" w:rsidP="00536A05">
      <w:pPr>
        <w:ind w:firstLine="454"/>
        <w:jc w:val="both"/>
        <w:rPr>
          <w:i/>
          <w:u w:val="single"/>
        </w:rPr>
      </w:pPr>
      <w:r w:rsidRPr="00536A05">
        <w:rPr>
          <w:i/>
          <w:u w:val="single"/>
        </w:rPr>
        <w:t>Познавательные УУД:</w:t>
      </w:r>
    </w:p>
    <w:p w:rsidR="00536A05" w:rsidRPr="00391515" w:rsidRDefault="00536A05" w:rsidP="00536A05">
      <w:pPr>
        <w:ind w:firstLine="454"/>
        <w:jc w:val="both"/>
      </w:pPr>
      <w:r w:rsidRPr="00391515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36A05" w:rsidRPr="00391515" w:rsidRDefault="00536A05" w:rsidP="00536A05">
      <w:pPr>
        <w:ind w:firstLine="454"/>
        <w:jc w:val="both"/>
      </w:pPr>
      <w:r w:rsidRPr="00391515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t>тв и информационных технологий: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анализировать, сравнивать, классифицировать и обобщать факты и явления</w:t>
      </w:r>
      <w:r>
        <w:t xml:space="preserve">, </w:t>
      </w:r>
      <w:r w:rsidRPr="00391515">
        <w:t>выявлять причины и следствия простых явлений;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 xml:space="preserve">строить </w:t>
      </w:r>
      <w:proofErr w:type="gramStart"/>
      <w:r w:rsidRPr="00391515">
        <w:t>логическое рассуждение</w:t>
      </w:r>
      <w:proofErr w:type="gramEnd"/>
      <w:r w:rsidRPr="00391515">
        <w:t>, включающее установление причинно-следственных связей;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 xml:space="preserve">создавать схематические модели с выделением существенных характеристик объекта; 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36A05" w:rsidRPr="0039151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 xml:space="preserve">вычитывать все уровни текстовой информации; </w:t>
      </w:r>
    </w:p>
    <w:p w:rsidR="00536A05" w:rsidRDefault="00536A05" w:rsidP="00536A05">
      <w:pPr>
        <w:numPr>
          <w:ilvl w:val="0"/>
          <w:numId w:val="21"/>
        </w:numPr>
        <w:tabs>
          <w:tab w:val="left" w:pos="709"/>
        </w:tabs>
        <w:ind w:firstLine="454"/>
        <w:jc w:val="both"/>
      </w:pPr>
      <w:r w:rsidRPr="00391515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36A05" w:rsidRPr="00391515" w:rsidRDefault="00536A05" w:rsidP="00536A05">
      <w:pPr>
        <w:ind w:firstLine="454"/>
        <w:jc w:val="both"/>
        <w:rPr>
          <w:i/>
          <w:u w:val="single"/>
        </w:rPr>
      </w:pPr>
      <w:r w:rsidRPr="00391515">
        <w:rPr>
          <w:i/>
          <w:u w:val="single"/>
        </w:rPr>
        <w:lastRenderedPageBreak/>
        <w:t>Коммуникативные УУД:</w:t>
      </w:r>
    </w:p>
    <w:p w:rsidR="00536A05" w:rsidRDefault="00536A05" w:rsidP="00536A05">
      <w:pPr>
        <w:ind w:firstLine="454"/>
        <w:jc w:val="both"/>
      </w:pPr>
      <w:r w:rsidRPr="00391515">
        <w:t>•</w:t>
      </w:r>
      <w:r w:rsidRPr="00391515"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60C2D" w:rsidRDefault="00A60C2D" w:rsidP="00A60C2D">
      <w:pPr>
        <w:jc w:val="both"/>
        <w:outlineLvl w:val="0"/>
        <w:rPr>
          <w:i/>
          <w:u w:val="single"/>
          <w:lang w:eastAsia="en-US" w:bidi="en-US"/>
        </w:rPr>
      </w:pPr>
      <w:r>
        <w:rPr>
          <w:i/>
          <w:u w:val="single"/>
          <w:lang w:eastAsia="en-US" w:bidi="en-US"/>
        </w:rPr>
        <w:t xml:space="preserve">Формирование </w:t>
      </w:r>
      <w:proofErr w:type="gramStart"/>
      <w:r>
        <w:rPr>
          <w:i/>
          <w:u w:val="single"/>
          <w:lang w:eastAsia="en-US" w:bidi="en-US"/>
        </w:rPr>
        <w:t>ИКТ-компетентности</w:t>
      </w:r>
      <w:proofErr w:type="gramEnd"/>
      <w:r>
        <w:rPr>
          <w:i/>
          <w:u w:val="single"/>
          <w:lang w:eastAsia="en-US" w:bidi="en-US"/>
        </w:rPr>
        <w:t xml:space="preserve"> учащихся</w:t>
      </w:r>
    </w:p>
    <w:p w:rsidR="00A60C2D" w:rsidRDefault="00A60C2D" w:rsidP="00A60C2D">
      <w:pPr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Создание графических объектов</w:t>
      </w:r>
    </w:p>
    <w:p w:rsidR="00A60C2D" w:rsidRDefault="00A60C2D" w:rsidP="00A60C2D">
      <w:pPr>
        <w:suppressAutoHyphens/>
        <w:ind w:firstLine="720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Выпускник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A60C2D" w:rsidRDefault="00A60C2D" w:rsidP="00A60C2D">
      <w:pPr>
        <w:ind w:firstLine="720"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Коммуникация и социальное взаимодействие</w:t>
      </w:r>
    </w:p>
    <w:p w:rsidR="00A60C2D" w:rsidRDefault="00A60C2D" w:rsidP="00A60C2D">
      <w:pPr>
        <w:suppressAutoHyphens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Выпускник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 выступать с </w:t>
      </w:r>
      <w:proofErr w:type="spellStart"/>
      <w:r>
        <w:rPr>
          <w:rFonts w:eastAsia="Calibri"/>
          <w:lang w:eastAsia="en-US"/>
        </w:rPr>
        <w:t>аудиовидеоподдержкой</w:t>
      </w:r>
      <w:proofErr w:type="spellEnd"/>
      <w:r>
        <w:rPr>
          <w:rFonts w:eastAsia="Calibri"/>
          <w:lang w:eastAsia="en-US"/>
        </w:rPr>
        <w:t>, включая выступление перед дистанционной аудиторией;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участвовать в обсуждении (</w:t>
      </w:r>
      <w:proofErr w:type="spellStart"/>
      <w:r>
        <w:rPr>
          <w:rFonts w:eastAsia="Calibri"/>
          <w:lang w:eastAsia="en-US"/>
        </w:rPr>
        <w:t>аудиовидеофорум</w:t>
      </w:r>
      <w:proofErr w:type="spellEnd"/>
      <w:r>
        <w:rPr>
          <w:rFonts w:eastAsia="Calibri"/>
          <w:lang w:eastAsia="en-US"/>
        </w:rPr>
        <w:t>, текстовый форум) с использованием возможностей Интернета;</w:t>
      </w:r>
    </w:p>
    <w:p w:rsidR="00A60C2D" w:rsidRDefault="00A60C2D" w:rsidP="00A60C2D">
      <w:pPr>
        <w:ind w:firstLine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Анализ информации, математическая обработка данных в исследовании</w:t>
      </w:r>
    </w:p>
    <w:p w:rsidR="00A60C2D" w:rsidRDefault="00A60C2D" w:rsidP="00A60C2D">
      <w:pPr>
        <w:suppressAutoHyphens/>
        <w:ind w:firstLine="720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Выпускник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 строить математические модели; </w:t>
      </w:r>
    </w:p>
    <w:p w:rsidR="00A60C2D" w:rsidRDefault="00A60C2D" w:rsidP="00A60C2D">
      <w:pPr>
        <w:ind w:firstLine="720"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Моделирование, проектирование и управление</w:t>
      </w:r>
    </w:p>
    <w:p w:rsidR="00A60C2D" w:rsidRDefault="00A60C2D" w:rsidP="00A60C2D">
      <w:pPr>
        <w:suppressAutoHyphens/>
        <w:ind w:firstLine="720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Выпускник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A60C2D" w:rsidRDefault="00A60C2D" w:rsidP="00A60C2D">
      <w:pPr>
        <w:jc w:val="both"/>
        <w:outlineLvl w:val="0"/>
        <w:rPr>
          <w:i/>
          <w:u w:val="single"/>
          <w:lang w:eastAsia="en-US" w:bidi="en-US"/>
        </w:rPr>
      </w:pPr>
    </w:p>
    <w:p w:rsidR="00A60C2D" w:rsidRDefault="00A60C2D" w:rsidP="00A60C2D">
      <w:pPr>
        <w:jc w:val="both"/>
        <w:outlineLvl w:val="0"/>
        <w:rPr>
          <w:i/>
          <w:u w:val="single"/>
          <w:lang w:eastAsia="en-US" w:bidi="en-US"/>
        </w:rPr>
      </w:pPr>
      <w:r>
        <w:rPr>
          <w:i/>
          <w:u w:val="single"/>
          <w:lang w:eastAsia="en-US" w:bidi="en-US"/>
        </w:rPr>
        <w:t>Формирование умений учебно-исследовательской и проектной деятельности</w:t>
      </w:r>
    </w:p>
    <w:p w:rsidR="00E26D63" w:rsidRDefault="00E26D63" w:rsidP="00E26D63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Ученик</w:t>
      </w:r>
      <w:r>
        <w:rPr>
          <w:rFonts w:eastAsia="Calibri"/>
          <w:lang w:eastAsia="en-US"/>
        </w:rPr>
        <w:t xml:space="preserve">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выбирать и использовать методы, релевантные рассматриваемой проблеме;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eastAsia="Calibri"/>
          <w:lang w:eastAsia="en-US"/>
        </w:rPr>
        <w:t>контрпример</w:t>
      </w:r>
      <w:proofErr w:type="spellEnd"/>
      <w:r>
        <w:rPr>
          <w:rFonts w:eastAsia="Calibri"/>
          <w:lang w:eastAsia="en-US"/>
        </w:rPr>
        <w:t>, индуктивные и дедуктивные рассуждения, построение и исполнение алгоритма;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 использовать такие </w:t>
      </w:r>
      <w:proofErr w:type="gramStart"/>
      <w:r>
        <w:rPr>
          <w:rFonts w:eastAsia="Calibri"/>
          <w:lang w:eastAsia="en-US"/>
        </w:rPr>
        <w:t>естественно-научные</w:t>
      </w:r>
      <w:proofErr w:type="gramEnd"/>
      <w:r>
        <w:rPr>
          <w:rFonts w:eastAsia="Calibri"/>
          <w:lang w:eastAsia="en-US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60C2D" w:rsidRDefault="00A60C2D" w:rsidP="00A60C2D">
      <w:pPr>
        <w:jc w:val="both"/>
        <w:outlineLvl w:val="0"/>
        <w:rPr>
          <w:i/>
          <w:u w:val="single"/>
          <w:lang w:eastAsia="en-US" w:bidi="en-US"/>
        </w:rPr>
      </w:pPr>
    </w:p>
    <w:p w:rsidR="00A60C2D" w:rsidRDefault="00A60C2D" w:rsidP="00A60C2D">
      <w:pPr>
        <w:jc w:val="both"/>
        <w:outlineLvl w:val="0"/>
        <w:rPr>
          <w:i/>
          <w:u w:val="single"/>
          <w:lang w:eastAsia="en-US" w:bidi="en-US"/>
        </w:rPr>
      </w:pPr>
      <w:r>
        <w:rPr>
          <w:i/>
          <w:u w:val="single"/>
          <w:lang w:eastAsia="en-US" w:bidi="en-US"/>
        </w:rPr>
        <w:t>Формирование стратегии смыслового чтения и работы с текстом</w:t>
      </w:r>
    </w:p>
    <w:p w:rsidR="00A60C2D" w:rsidRDefault="00A60C2D" w:rsidP="00A60C2D">
      <w:pPr>
        <w:ind w:firstLine="72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Работа с текстом: поиск информации и понимание </w:t>
      </w:r>
      <w:proofErr w:type="gramStart"/>
      <w:r>
        <w:rPr>
          <w:rFonts w:eastAsia="Calibri"/>
          <w:i/>
          <w:lang w:eastAsia="en-US"/>
        </w:rPr>
        <w:t>прочитанного</w:t>
      </w:r>
      <w:proofErr w:type="gramEnd"/>
    </w:p>
    <w:p w:rsidR="00E26D63" w:rsidRDefault="00E26D63" w:rsidP="00E26D63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Ученик</w:t>
      </w:r>
      <w:r>
        <w:rPr>
          <w:rFonts w:eastAsia="Calibri"/>
          <w:lang w:eastAsia="en-US"/>
        </w:rPr>
        <w:t xml:space="preserve"> научится: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• ориентироваться в содержании текста и понимать его целостный смысл: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определять главную тему, общую цель или назначение текста;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выбирать из текста или придумать заголовок, соответствующий содержанию и общему смыслу текста;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формулировать тезис, выражающий общий смысл текста;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предвосхищать содержание предметного плана текста по заголовку и с опорой на предыдущий опыт;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объяснять порядок частей/инструкций, содержащихся в тексте;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— сопоставлять основные текстовые и </w:t>
      </w:r>
      <w:proofErr w:type="spellStart"/>
      <w:r>
        <w:rPr>
          <w:rFonts w:eastAsia="Calibri"/>
          <w:lang w:eastAsia="en-US"/>
        </w:rPr>
        <w:t>внетекстовые</w:t>
      </w:r>
      <w:proofErr w:type="spellEnd"/>
      <w:r>
        <w:rPr>
          <w:rFonts w:eastAsia="Calibri"/>
          <w:lang w:eastAsia="en-US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A60C2D" w:rsidRDefault="00A60C2D" w:rsidP="00A60C2D">
      <w:pPr>
        <w:jc w:val="both"/>
      </w:pPr>
      <w:r>
        <w:t>• находить в тексте требуемую информацию (пробегать те</w:t>
      </w:r>
      <w:proofErr w:type="gramStart"/>
      <w:r>
        <w:t>кст гл</w:t>
      </w:r>
      <w:proofErr w:type="gramEnd"/>
      <w: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60C2D" w:rsidRDefault="00A60C2D" w:rsidP="00A60C2D">
      <w:pPr>
        <w:jc w:val="both"/>
      </w:pPr>
      <w:r>
        <w:t>• решать учебно-познавательные и учебно-практические задачи, требующие полного и критического понимания текста:</w:t>
      </w:r>
    </w:p>
    <w:p w:rsidR="00A60C2D" w:rsidRDefault="00A60C2D" w:rsidP="00A60C2D">
      <w:pPr>
        <w:jc w:val="both"/>
      </w:pPr>
      <w:r>
        <w:t>— определять назначение разных видов текстов;</w:t>
      </w:r>
    </w:p>
    <w:p w:rsidR="00A60C2D" w:rsidRDefault="00A60C2D" w:rsidP="00A60C2D">
      <w:pPr>
        <w:jc w:val="both"/>
      </w:pPr>
      <w:r>
        <w:t>— ставить перед собой цель чтения, направляя внимание на полезную в данный момент информацию;</w:t>
      </w:r>
    </w:p>
    <w:p w:rsidR="00A60C2D" w:rsidRDefault="00A60C2D" w:rsidP="00A60C2D">
      <w:pPr>
        <w:jc w:val="both"/>
      </w:pPr>
      <w:r>
        <w:t xml:space="preserve">— различать темы и </w:t>
      </w:r>
      <w:proofErr w:type="spellStart"/>
      <w:r>
        <w:t>подтемы</w:t>
      </w:r>
      <w:proofErr w:type="spellEnd"/>
      <w:r>
        <w:t xml:space="preserve"> специального текста;</w:t>
      </w:r>
    </w:p>
    <w:p w:rsidR="00A60C2D" w:rsidRDefault="00A60C2D" w:rsidP="00A60C2D">
      <w:pPr>
        <w:jc w:val="both"/>
      </w:pPr>
      <w:r>
        <w:t>— выделять не только главную, но и избыточную информацию;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прогнозировать последовательность изложения идей текста;</w:t>
      </w:r>
    </w:p>
    <w:p w:rsidR="00A60C2D" w:rsidRDefault="00A60C2D" w:rsidP="00A60C2D">
      <w:pPr>
        <w:jc w:val="both"/>
      </w:pPr>
      <w:r>
        <w:t>— сопоставлять разные точки зрения и разные источники информации по заданной теме;</w:t>
      </w:r>
    </w:p>
    <w:p w:rsidR="00A60C2D" w:rsidRDefault="00A60C2D" w:rsidP="00A60C2D">
      <w:pPr>
        <w:jc w:val="both"/>
      </w:pPr>
      <w:r>
        <w:t>— выполнять смысловое свёртывание выделенных фактов и мыслей;</w:t>
      </w:r>
    </w:p>
    <w:p w:rsidR="00A60C2D" w:rsidRDefault="00A60C2D" w:rsidP="00A60C2D">
      <w:pPr>
        <w:jc w:val="both"/>
      </w:pPr>
      <w:r>
        <w:t>— формировать на основе текста систему аргументов (доводов) для обоснования определённой позиции;</w:t>
      </w:r>
    </w:p>
    <w:p w:rsidR="00A60C2D" w:rsidRDefault="00A60C2D" w:rsidP="00A60C2D">
      <w:pPr>
        <w:jc w:val="both"/>
      </w:pPr>
      <w:r>
        <w:t>— понимать душевное состояние персонажей текста, сопереживать им.</w:t>
      </w:r>
    </w:p>
    <w:p w:rsidR="00A60C2D" w:rsidRDefault="00A60C2D" w:rsidP="00A60C2D">
      <w:pPr>
        <w:ind w:firstLine="720"/>
        <w:jc w:val="both"/>
        <w:rPr>
          <w:i/>
        </w:rPr>
      </w:pPr>
      <w:r>
        <w:rPr>
          <w:i/>
        </w:rPr>
        <w:t>Работа с текстом: преобразование и интерпретация информации</w:t>
      </w:r>
    </w:p>
    <w:p w:rsidR="00E26D63" w:rsidRDefault="00E26D63" w:rsidP="00E26D63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Ученик</w:t>
      </w:r>
      <w:r>
        <w:rPr>
          <w:rFonts w:eastAsia="Calibri"/>
          <w:lang w:eastAsia="en-US"/>
        </w:rPr>
        <w:t xml:space="preserve">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• интерпретировать текст: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сравнивать и противопоставлять заключённую в тексте информацию разного характера;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обнаруживать в тексте доводы в подтверждение выдвинутых тезисов;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делать выводы из сформулированных посылок;</w:t>
      </w:r>
    </w:p>
    <w:p w:rsidR="00A60C2D" w:rsidRDefault="00A60C2D" w:rsidP="00A60C2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— выводить заключение о намерении автора или главной мысли текста.</w:t>
      </w:r>
    </w:p>
    <w:p w:rsidR="00A60C2D" w:rsidRDefault="00A60C2D" w:rsidP="00A60C2D">
      <w:pPr>
        <w:ind w:firstLine="720"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Работа с текстом: оценка информации</w:t>
      </w:r>
    </w:p>
    <w:p w:rsidR="00E26D63" w:rsidRDefault="00E26D63" w:rsidP="00E26D63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Ученик</w:t>
      </w:r>
      <w:r>
        <w:rPr>
          <w:rFonts w:eastAsia="Calibri"/>
          <w:lang w:eastAsia="en-US"/>
        </w:rPr>
        <w:t xml:space="preserve"> научится: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откликаться на содержание текста: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 связывать информацию, обнаруженную в тексте, со знаниями из других источников;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 оценивать утверждения, сделанные в тексте, исходя из своих представлений о мире;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 находить доводы в защиту своей точки зрения;</w:t>
      </w:r>
    </w:p>
    <w:p w:rsidR="00A60C2D" w:rsidRDefault="00A60C2D" w:rsidP="00A60C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A60C2D" w:rsidRDefault="00A60C2D" w:rsidP="00A60C2D">
      <w:pPr>
        <w:jc w:val="both"/>
        <w:rPr>
          <w:lang w:eastAsia="en-US" w:bidi="en-US"/>
        </w:rPr>
      </w:pPr>
      <w:r>
        <w:rPr>
          <w:lang w:eastAsia="en-US"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60C2D" w:rsidRDefault="00A60C2D" w:rsidP="00A60C2D">
      <w:pPr>
        <w:jc w:val="both"/>
        <w:rPr>
          <w:lang w:eastAsia="en-US" w:bidi="en-US"/>
        </w:rPr>
      </w:pPr>
      <w:r>
        <w:rPr>
          <w:lang w:eastAsia="en-US"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A60C2D" w:rsidRDefault="00A60C2D" w:rsidP="00A60C2D">
      <w:pPr>
        <w:jc w:val="both"/>
        <w:rPr>
          <w:lang w:eastAsia="en-US" w:bidi="en-US"/>
        </w:rPr>
      </w:pPr>
      <w:r>
        <w:rPr>
          <w:lang w:eastAsia="en-US"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60C2D" w:rsidRDefault="00A60C2D" w:rsidP="00536A05">
      <w:pPr>
        <w:ind w:firstLine="454"/>
        <w:jc w:val="both"/>
      </w:pPr>
    </w:p>
    <w:p w:rsidR="00536A05" w:rsidRDefault="00F805AB" w:rsidP="00F805AB">
      <w:pPr>
        <w:spacing w:line="100" w:lineRule="atLeast"/>
        <w:ind w:firstLine="360"/>
        <w:rPr>
          <w:b/>
          <w:bCs/>
        </w:rPr>
      </w:pPr>
      <w:r>
        <w:rPr>
          <w:b/>
          <w:bCs/>
        </w:rPr>
        <w:t xml:space="preserve">4.3. </w:t>
      </w:r>
      <w:r w:rsidR="00536A05">
        <w:rPr>
          <w:b/>
          <w:bCs/>
        </w:rPr>
        <w:t xml:space="preserve">Предметные результаты: </w:t>
      </w:r>
    </w:p>
    <w:p w:rsidR="00E26D63" w:rsidRDefault="00E26D63" w:rsidP="00E26D63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Ученик</w:t>
      </w:r>
      <w:r>
        <w:rPr>
          <w:rFonts w:eastAsia="Calibri"/>
          <w:lang w:eastAsia="en-US"/>
        </w:rPr>
        <w:t xml:space="preserve"> научится: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объяснять, для чего изучают географию;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использовать различные источники географической информации;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lastRenderedPageBreak/>
        <w:t xml:space="preserve">называть основные способы изучения Земли;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анализировать, обобщать, интерпретировать географическую информацию; </w:t>
      </w:r>
    </w:p>
    <w:p w:rsidR="00C35F59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по результатам наблюдения находить и формулировать зависимости </w:t>
      </w:r>
    </w:p>
    <w:p w:rsidR="00536A05" w:rsidRDefault="00536A05" w:rsidP="00C35F59">
      <w:pPr>
        <w:tabs>
          <w:tab w:val="left" w:pos="1095"/>
        </w:tabs>
        <w:suppressAutoHyphens/>
        <w:spacing w:line="100" w:lineRule="atLeast"/>
        <w:ind w:left="720"/>
        <w:jc w:val="both"/>
      </w:pPr>
      <w:r>
        <w:t xml:space="preserve">и закономерности;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составлять описание географических объектов, процессов и явлений;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строить простые планы местности;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создавать письменные тексты и устные сообщения о географических явлениях; </w:t>
      </w:r>
    </w:p>
    <w:p w:rsidR="00536A05" w:rsidRDefault="00536A05" w:rsidP="00536A05">
      <w:pPr>
        <w:numPr>
          <w:ilvl w:val="0"/>
          <w:numId w:val="30"/>
        </w:numPr>
        <w:tabs>
          <w:tab w:val="left" w:pos="1080"/>
        </w:tabs>
        <w:suppressAutoHyphens/>
        <w:spacing w:line="100" w:lineRule="atLeast"/>
        <w:jc w:val="both"/>
      </w:pPr>
      <w:r>
        <w:t xml:space="preserve">описывать воздействие какого-либо процесса или явления на географические объекты;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>показывать по карте маршруты путешествий разного времени и периодов;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>описывать представления древних людей о Вселенной;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называть и показывать планеты Солнечной системы;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описывать уникальные особенности Земли как планеты;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находить и называть сходства и различия в изображении элементов градусной сети на глобусе и карте;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работать с компасом;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ориентироваться на местности;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называть и показывать по карте основные географические объекты;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наносить и правильно подписывать географические объекты;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приводить примеры форм рельефа;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объяснять особенности строения рельефа суши; </w:t>
      </w:r>
    </w:p>
    <w:p w:rsid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</w:pPr>
      <w:r>
        <w:t xml:space="preserve">описывать погоду своей местности; </w:t>
      </w:r>
    </w:p>
    <w:p w:rsidR="00536A05" w:rsidRPr="00536A05" w:rsidRDefault="00536A05" w:rsidP="00536A05">
      <w:pPr>
        <w:numPr>
          <w:ilvl w:val="0"/>
          <w:numId w:val="30"/>
        </w:numPr>
        <w:tabs>
          <w:tab w:val="left" w:pos="1095"/>
        </w:tabs>
        <w:suppressAutoHyphens/>
        <w:spacing w:line="100" w:lineRule="atLeast"/>
        <w:jc w:val="both"/>
        <w:rPr>
          <w:b/>
        </w:rPr>
      </w:pPr>
      <w:r>
        <w:t xml:space="preserve">объяснять значение ключевых понятий. </w:t>
      </w:r>
    </w:p>
    <w:p w:rsidR="00C35F59" w:rsidRDefault="00C35F59" w:rsidP="00C35F59">
      <w:pPr>
        <w:pStyle w:val="a4"/>
        <w:numPr>
          <w:ilvl w:val="0"/>
          <w:numId w:val="30"/>
        </w:numPr>
        <w:tabs>
          <w:tab w:val="left" w:pos="709"/>
        </w:tabs>
        <w:jc w:val="both"/>
      </w:pPr>
      <w:r w:rsidRPr="00EE0EE3">
        <w:t xml:space="preserve">формулировать своё отношение к природным и антропогенным причинам </w:t>
      </w:r>
    </w:p>
    <w:p w:rsidR="00C35F59" w:rsidRPr="00EE0EE3" w:rsidRDefault="00C35F59" w:rsidP="00C35F59">
      <w:pPr>
        <w:pStyle w:val="a4"/>
        <w:numPr>
          <w:ilvl w:val="0"/>
          <w:numId w:val="30"/>
        </w:numPr>
        <w:tabs>
          <w:tab w:val="left" w:pos="709"/>
        </w:tabs>
        <w:jc w:val="both"/>
      </w:pPr>
      <w:r w:rsidRPr="00EE0EE3">
        <w:t>изменения окружающей среды;</w:t>
      </w:r>
    </w:p>
    <w:p w:rsidR="00C35F59" w:rsidRDefault="00C35F59" w:rsidP="00C35F59">
      <w:pPr>
        <w:pStyle w:val="a4"/>
        <w:numPr>
          <w:ilvl w:val="0"/>
          <w:numId w:val="30"/>
        </w:numPr>
        <w:tabs>
          <w:tab w:val="left" w:pos="709"/>
        </w:tabs>
        <w:jc w:val="both"/>
      </w:pPr>
      <w:r w:rsidRPr="00EE0EE3">
        <w:t xml:space="preserve">использовать географические знания для осуществления мер по сохранению </w:t>
      </w:r>
    </w:p>
    <w:p w:rsidR="00C35F59" w:rsidRPr="00EE0EE3" w:rsidRDefault="00C35F59" w:rsidP="00C35F59">
      <w:pPr>
        <w:pStyle w:val="a4"/>
        <w:tabs>
          <w:tab w:val="left" w:pos="709"/>
        </w:tabs>
        <w:ind w:left="720"/>
        <w:jc w:val="both"/>
      </w:pPr>
      <w:r w:rsidRPr="00EE0EE3">
        <w:t>природы и защите людей от стихийных природных и техногенных явлений;</w:t>
      </w:r>
    </w:p>
    <w:p w:rsidR="00C35F59" w:rsidRDefault="00C35F59" w:rsidP="00C35F59">
      <w:pPr>
        <w:pStyle w:val="a4"/>
        <w:numPr>
          <w:ilvl w:val="0"/>
          <w:numId w:val="30"/>
        </w:numPr>
        <w:tabs>
          <w:tab w:val="left" w:pos="709"/>
        </w:tabs>
        <w:jc w:val="both"/>
      </w:pPr>
      <w:r w:rsidRPr="00EE0EE3">
        <w:t xml:space="preserve">приводить примеры использования и охраны природных ресурсов, адаптации </w:t>
      </w:r>
    </w:p>
    <w:p w:rsidR="00C35F59" w:rsidRDefault="00C35F59" w:rsidP="00C35F59">
      <w:pPr>
        <w:pStyle w:val="a4"/>
        <w:tabs>
          <w:tab w:val="left" w:pos="709"/>
        </w:tabs>
        <w:ind w:left="720"/>
        <w:jc w:val="both"/>
      </w:pPr>
      <w:r w:rsidRPr="00EE0EE3">
        <w:t>человека к условиям окружающей среды.</w:t>
      </w:r>
    </w:p>
    <w:p w:rsidR="00536A05" w:rsidRDefault="00536A05" w:rsidP="00C35F59">
      <w:pPr>
        <w:tabs>
          <w:tab w:val="left" w:pos="1095"/>
        </w:tabs>
        <w:suppressAutoHyphens/>
        <w:spacing w:line="100" w:lineRule="atLeast"/>
        <w:ind w:left="720"/>
        <w:jc w:val="both"/>
        <w:rPr>
          <w:b/>
        </w:rPr>
      </w:pPr>
    </w:p>
    <w:p w:rsidR="00C62795" w:rsidRPr="006B6A34" w:rsidRDefault="00C958D9" w:rsidP="006B6A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="00536D27">
        <w:rPr>
          <w:b/>
          <w:bCs/>
        </w:rPr>
        <w:t xml:space="preserve">. </w:t>
      </w:r>
      <w:r w:rsidR="00C62795" w:rsidRPr="006B6A34">
        <w:rPr>
          <w:b/>
          <w:bCs/>
        </w:rPr>
        <w:t>Содержание</w:t>
      </w:r>
      <w:r w:rsidR="00536D27">
        <w:rPr>
          <w:b/>
          <w:bCs/>
        </w:rPr>
        <w:t xml:space="preserve"> учебного  предмета «География» в 5 классе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</w:p>
    <w:p w:rsidR="00C62795" w:rsidRPr="006B6A34" w:rsidRDefault="00B53E56" w:rsidP="00536D27">
      <w:pPr>
        <w:autoSpaceDE w:val="0"/>
        <w:autoSpaceDN w:val="0"/>
        <w:adjustRightInd w:val="0"/>
        <w:jc w:val="center"/>
        <w:rPr>
          <w:b/>
          <w:bCs/>
        </w:rPr>
      </w:pPr>
      <w:r w:rsidRPr="00B53E56">
        <w:rPr>
          <w:b/>
        </w:rPr>
        <w:t>Раздел 1.</w:t>
      </w:r>
      <w:r>
        <w:t xml:space="preserve"> </w:t>
      </w:r>
      <w:r w:rsidR="00C62795" w:rsidRPr="006B6A34">
        <w:rPr>
          <w:b/>
          <w:bCs/>
        </w:rPr>
        <w:t>Что изучает география (</w:t>
      </w:r>
      <w:r w:rsidR="00C62795" w:rsidRPr="006B6A34">
        <w:rPr>
          <w:b/>
          <w:bCs/>
          <w:i/>
          <w:iCs/>
        </w:rPr>
        <w:t>2</w:t>
      </w:r>
      <w:r w:rsidR="00C62795" w:rsidRPr="006B6A34">
        <w:rPr>
          <w:b/>
          <w:bCs/>
          <w:i/>
          <w:iCs/>
          <w:lang w:val="en-US"/>
        </w:rPr>
        <w:t> </w:t>
      </w:r>
      <w:r w:rsidR="00C62795" w:rsidRPr="006B6A34">
        <w:rPr>
          <w:b/>
          <w:bCs/>
          <w:i/>
          <w:iCs/>
        </w:rPr>
        <w:t>ч</w:t>
      </w:r>
      <w:r w:rsidR="00C62795" w:rsidRPr="006B6A34">
        <w:rPr>
          <w:b/>
          <w:bCs/>
        </w:rPr>
        <w:t>)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t>Мир, в котором мы живем. Мир живой и неживой природы. Явления природы. Человек на Земле.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Науки о природе</w:t>
      </w:r>
      <w:r w:rsidRPr="006B6A34">
        <w:rPr>
          <w:i/>
          <w:iCs/>
        </w:rPr>
        <w:t xml:space="preserve">. </w:t>
      </w:r>
      <w:r w:rsidRPr="006B6A34">
        <w:t>Астрономия. Физика. Химия. География. Биология. Экология.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География</w:t>
      </w:r>
      <w:r w:rsidRPr="006B6A34">
        <w:rPr>
          <w:iCs/>
          <w:lang w:val="en-US"/>
        </w:rPr>
        <w:t> </w:t>
      </w:r>
      <w:r w:rsidRPr="006B6A34">
        <w:rPr>
          <w:iCs/>
        </w:rPr>
        <w:t>— наука о Земле.</w:t>
      </w:r>
      <w:r w:rsidRPr="006B6A34">
        <w:rPr>
          <w:i/>
          <w:iCs/>
        </w:rPr>
        <w:t xml:space="preserve"> </w:t>
      </w:r>
      <w:r w:rsidRPr="006B6A34">
        <w:t>Физическая и социально-экономическая география</w:t>
      </w:r>
      <w:r w:rsidRPr="006B6A34">
        <w:rPr>
          <w:lang w:val="en-US"/>
        </w:rPr>
        <w:t> </w:t>
      </w:r>
      <w:r w:rsidRPr="006B6A34">
        <w:t>— два основных раздела географии.</w:t>
      </w:r>
    </w:p>
    <w:p w:rsidR="008F34F3" w:rsidRPr="007F727A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Методы географических исследований.</w:t>
      </w:r>
      <w:r w:rsidRPr="006B6A34"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8F34F3" w:rsidRPr="006B6A34" w:rsidRDefault="008F34F3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b/>
          <w:bCs/>
        </w:rPr>
      </w:pPr>
      <w:r w:rsidRPr="006B6A34">
        <w:rPr>
          <w:b/>
          <w:bCs/>
        </w:rPr>
        <w:t>Предметные результаты обучения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t xml:space="preserve">Учащийся должен </w:t>
      </w:r>
      <w:r w:rsidRPr="006B6A34">
        <w:rPr>
          <w:i/>
          <w:iCs/>
        </w:rPr>
        <w:t>уметь</w:t>
      </w:r>
      <w:r w:rsidRPr="006B6A34">
        <w:t>:</w:t>
      </w:r>
    </w:p>
    <w:p w:rsidR="00C62795" w:rsidRPr="006B6A34" w:rsidRDefault="00C62795" w:rsidP="00B53E56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>приводить примеры географических объектов;</w:t>
      </w:r>
    </w:p>
    <w:p w:rsidR="00C62795" w:rsidRPr="006B6A34" w:rsidRDefault="00C62795" w:rsidP="00B53E56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>описывать воздействие какого-либо процесса или явления на географические объекты;</w:t>
      </w:r>
    </w:p>
    <w:p w:rsidR="00C62795" w:rsidRPr="006B6A34" w:rsidRDefault="00C62795" w:rsidP="00B53E56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 xml:space="preserve">называть отличия в изучении Земли географией по сравнению с другими науками  </w:t>
      </w:r>
    </w:p>
    <w:p w:rsidR="00C62795" w:rsidRPr="006B6A34" w:rsidRDefault="00C62795" w:rsidP="00B53E56">
      <w:pPr>
        <w:pStyle w:val="a4"/>
        <w:autoSpaceDE w:val="0"/>
        <w:autoSpaceDN w:val="0"/>
        <w:adjustRightInd w:val="0"/>
        <w:ind w:left="720"/>
        <w:jc w:val="both"/>
      </w:pPr>
      <w:r w:rsidRPr="006B6A34">
        <w:t>(астрономией, биологией, физикой, химией, экологией);</w:t>
      </w:r>
    </w:p>
    <w:p w:rsidR="00C62795" w:rsidRPr="006B6A34" w:rsidRDefault="00C62795" w:rsidP="00B53E56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>объяснять, для чего изучают географию.</w:t>
      </w:r>
    </w:p>
    <w:p w:rsidR="008F34F3" w:rsidRPr="006B6A34" w:rsidRDefault="008F34F3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B53E56" w:rsidP="00B53E56">
      <w:pPr>
        <w:autoSpaceDE w:val="0"/>
        <w:autoSpaceDN w:val="0"/>
        <w:adjustRightInd w:val="0"/>
        <w:jc w:val="center"/>
        <w:rPr>
          <w:b/>
          <w:bCs/>
        </w:rPr>
      </w:pPr>
      <w:r w:rsidRPr="00B53E56">
        <w:rPr>
          <w:b/>
        </w:rPr>
        <w:t xml:space="preserve">Раздел </w:t>
      </w:r>
      <w:r>
        <w:rPr>
          <w:b/>
        </w:rPr>
        <w:t>2</w:t>
      </w:r>
      <w:r w:rsidRPr="00B53E56">
        <w:rPr>
          <w:b/>
        </w:rPr>
        <w:t>.</w:t>
      </w:r>
      <w:r>
        <w:t xml:space="preserve"> </w:t>
      </w:r>
      <w:r w:rsidR="00C62795" w:rsidRPr="006B6A34">
        <w:rPr>
          <w:b/>
          <w:bCs/>
        </w:rPr>
        <w:t>Как люди открывали Землю (</w:t>
      </w:r>
      <w:r w:rsidR="00C62795" w:rsidRPr="006B6A34">
        <w:rPr>
          <w:b/>
          <w:bCs/>
          <w:i/>
          <w:iCs/>
        </w:rPr>
        <w:t>3</w:t>
      </w:r>
      <w:r w:rsidR="00C62795" w:rsidRPr="006B6A34">
        <w:rPr>
          <w:b/>
          <w:bCs/>
          <w:i/>
          <w:iCs/>
          <w:lang w:val="en-US"/>
        </w:rPr>
        <w:t> </w:t>
      </w:r>
      <w:r w:rsidR="00C62795" w:rsidRPr="006B6A34">
        <w:rPr>
          <w:b/>
          <w:bCs/>
          <w:i/>
          <w:iCs/>
        </w:rPr>
        <w:t>ч</w:t>
      </w:r>
      <w:r w:rsidR="00C62795" w:rsidRPr="006B6A34">
        <w:rPr>
          <w:b/>
          <w:bCs/>
        </w:rPr>
        <w:t>)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Географические открытия древности и Средневековья.</w:t>
      </w:r>
      <w:r w:rsidRPr="006B6A34">
        <w:t xml:space="preserve"> Плавания финикийцев. Великие географы древности. Географические открытия Средневековья.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Важнейшие географические открытия</w:t>
      </w:r>
      <w:r w:rsidRPr="006B6A34">
        <w:rPr>
          <w:b/>
          <w:bCs/>
        </w:rPr>
        <w:t>.</w:t>
      </w:r>
      <w:r w:rsidRPr="006B6A34">
        <w:t xml:space="preserve"> Открытие Америки. Первое кругосветное путешествие. Открытие Австралии. Открытие Антарктиды.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lastRenderedPageBreak/>
        <w:t>Открытия русских путешественников</w:t>
      </w:r>
      <w:r w:rsidRPr="006B6A34">
        <w:rPr>
          <w:b/>
          <w:bCs/>
        </w:rPr>
        <w:t>.</w:t>
      </w:r>
      <w:r w:rsidRPr="006B6A34">
        <w:t xml:space="preserve"> Открытие и освоение Севера новгородцами и поморами. «Хождение за три моря». Освоение Сибири.</w:t>
      </w:r>
    </w:p>
    <w:p w:rsidR="00536D27" w:rsidRPr="00536D27" w:rsidRDefault="00536D27" w:rsidP="00536D27">
      <w:pPr>
        <w:pStyle w:val="2"/>
        <w:numPr>
          <w:ilvl w:val="1"/>
          <w:numId w:val="32"/>
        </w:numPr>
        <w:spacing w:before="0"/>
        <w:ind w:left="50" w:right="5" w:firstLine="0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36D27" w:rsidRDefault="00536D27" w:rsidP="00536D27">
      <w:pPr>
        <w:pStyle w:val="2"/>
        <w:numPr>
          <w:ilvl w:val="1"/>
          <w:numId w:val="32"/>
        </w:numPr>
        <w:spacing w:before="0"/>
        <w:ind w:left="50" w:right="5" w:firstLine="0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4"/>
          <w:szCs w:val="24"/>
        </w:rPr>
        <w:t>Практическая работа №1.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«Географические открытия древности и Средневековья»</w:t>
      </w:r>
    </w:p>
    <w:p w:rsidR="00536D27" w:rsidRPr="007F727A" w:rsidRDefault="00536D27" w:rsidP="00536D27">
      <w:pPr>
        <w:autoSpaceDE w:val="0"/>
        <w:autoSpaceDN w:val="0"/>
        <w:adjustRightInd w:val="0"/>
        <w:jc w:val="both"/>
        <w:rPr>
          <w:color w:val="00000A"/>
        </w:rPr>
      </w:pPr>
      <w:r>
        <w:rPr>
          <w:i/>
          <w:iCs/>
          <w:color w:val="00000A"/>
        </w:rPr>
        <w:t>Практическая работа №2.</w:t>
      </w:r>
      <w:r>
        <w:rPr>
          <w:color w:val="00000A"/>
        </w:rPr>
        <w:t xml:space="preserve"> «Важнейшие географические открытия» </w:t>
      </w:r>
    </w:p>
    <w:p w:rsidR="00C62795" w:rsidRPr="006B6A34" w:rsidRDefault="00C62795" w:rsidP="00536D27">
      <w:pPr>
        <w:autoSpaceDE w:val="0"/>
        <w:autoSpaceDN w:val="0"/>
        <w:adjustRightInd w:val="0"/>
        <w:jc w:val="both"/>
        <w:rPr>
          <w:b/>
          <w:bCs/>
        </w:rPr>
      </w:pPr>
      <w:r w:rsidRPr="006B6A34">
        <w:rPr>
          <w:b/>
          <w:bCs/>
        </w:rPr>
        <w:t>Предметные результаты обучения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t xml:space="preserve">Учащийся должен </w:t>
      </w:r>
      <w:r w:rsidRPr="006B6A34">
        <w:rPr>
          <w:i/>
          <w:iCs/>
        </w:rPr>
        <w:t>уметь:</w:t>
      </w:r>
    </w:p>
    <w:p w:rsidR="00C62795" w:rsidRPr="006B6A34" w:rsidRDefault="00C62795" w:rsidP="00B53E56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C62795" w:rsidRPr="006B6A34" w:rsidRDefault="00C62795" w:rsidP="00B53E56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B6A34">
        <w:t>показывать по карте маршруты путешествий разного времени и периодов;</w:t>
      </w:r>
    </w:p>
    <w:p w:rsidR="00C62795" w:rsidRPr="00B53E56" w:rsidRDefault="00C62795" w:rsidP="00B53E56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iCs/>
        </w:rPr>
      </w:pPr>
      <w:r w:rsidRPr="006B6A34">
        <w:t>приводить примеры собственных путешествий, иллюстрировать их.</w:t>
      </w:r>
    </w:p>
    <w:p w:rsidR="008F34F3" w:rsidRPr="006B6A34" w:rsidRDefault="008F34F3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B53E56" w:rsidP="00B53E56">
      <w:pPr>
        <w:autoSpaceDE w:val="0"/>
        <w:autoSpaceDN w:val="0"/>
        <w:adjustRightInd w:val="0"/>
        <w:jc w:val="center"/>
        <w:rPr>
          <w:b/>
          <w:bCs/>
        </w:rPr>
      </w:pPr>
      <w:r w:rsidRPr="00B53E56">
        <w:rPr>
          <w:b/>
        </w:rPr>
        <w:t xml:space="preserve">Раздел </w:t>
      </w:r>
      <w:r>
        <w:rPr>
          <w:b/>
        </w:rPr>
        <w:t>3</w:t>
      </w:r>
      <w:r w:rsidRPr="00B53E56">
        <w:rPr>
          <w:b/>
        </w:rPr>
        <w:t>.</w:t>
      </w:r>
      <w:r>
        <w:t xml:space="preserve"> </w:t>
      </w:r>
      <w:r w:rsidR="00C62795" w:rsidRPr="006B6A34">
        <w:rPr>
          <w:b/>
          <w:bCs/>
        </w:rPr>
        <w:t>Земля во Вселенной (</w:t>
      </w:r>
      <w:r w:rsidR="00C62795" w:rsidRPr="006B6A34">
        <w:rPr>
          <w:b/>
          <w:bCs/>
          <w:i/>
          <w:iCs/>
        </w:rPr>
        <w:t>6</w:t>
      </w:r>
      <w:r w:rsidR="00C62795" w:rsidRPr="006B6A34">
        <w:rPr>
          <w:b/>
          <w:bCs/>
          <w:i/>
          <w:iCs/>
          <w:lang w:val="en-US"/>
        </w:rPr>
        <w:t> </w:t>
      </w:r>
      <w:r w:rsidR="00C62795" w:rsidRPr="006B6A34">
        <w:rPr>
          <w:b/>
          <w:bCs/>
          <w:i/>
          <w:iCs/>
        </w:rPr>
        <w:t>ч</w:t>
      </w:r>
      <w:r w:rsidR="00C62795" w:rsidRPr="006B6A34">
        <w:rPr>
          <w:b/>
          <w:bCs/>
        </w:rPr>
        <w:t>)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Как древние люди представляли себе Вселенную.</w:t>
      </w:r>
      <w:r w:rsidRPr="006B6A34">
        <w:t xml:space="preserve">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6B6A34">
        <w:t>Птоломею</w:t>
      </w:r>
      <w:proofErr w:type="spellEnd"/>
      <w:r w:rsidRPr="006B6A34">
        <w:t>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Изучение Вселенной: от Коперника до наших дней.</w:t>
      </w:r>
      <w:r w:rsidRPr="006B6A34"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Соседи Солнца.</w:t>
      </w:r>
      <w:r w:rsidRPr="006B6A34">
        <w:t xml:space="preserve"> Планеты земной группы. Меркурий. Венера. Земля. Марс.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Планеты-гиганты и маленький</w:t>
      </w:r>
      <w:r w:rsidRPr="006B6A34">
        <w:rPr>
          <w:i/>
          <w:iCs/>
        </w:rPr>
        <w:t xml:space="preserve"> Плутон</w:t>
      </w:r>
      <w:r w:rsidRPr="006B6A34">
        <w:rPr>
          <w:b/>
          <w:bCs/>
        </w:rPr>
        <w:t>.</w:t>
      </w:r>
      <w:r w:rsidRPr="006B6A34">
        <w:t xml:space="preserve"> Юпитер. Сатурн. Уран и Нептун. Плутон.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i/>
          <w:iCs/>
        </w:rPr>
      </w:pPr>
      <w:r w:rsidRPr="006B6A34">
        <w:rPr>
          <w:iCs/>
        </w:rPr>
        <w:t>Астероиды. Кометы. Метеоры. Метеориты</w:t>
      </w:r>
      <w:r w:rsidRPr="006B6A34">
        <w:rPr>
          <w:i/>
          <w:iCs/>
        </w:rPr>
        <w:t>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Мир звезд.</w:t>
      </w:r>
      <w:r w:rsidRPr="006B6A34">
        <w:rPr>
          <w:b/>
          <w:bCs/>
        </w:rPr>
        <w:t xml:space="preserve"> </w:t>
      </w:r>
      <w:r w:rsidRPr="006B6A34">
        <w:t>Солнце. Многообразие звезд. Созвездия.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Уникальная планета</w:t>
      </w:r>
      <w:r w:rsidRPr="006B6A34">
        <w:rPr>
          <w:iCs/>
          <w:lang w:val="en-US"/>
        </w:rPr>
        <w:t> </w:t>
      </w:r>
      <w:r w:rsidRPr="006B6A34">
        <w:rPr>
          <w:iCs/>
        </w:rPr>
        <w:t>— Земля.</w:t>
      </w:r>
      <w:r w:rsidRPr="006B6A34">
        <w:t xml:space="preserve"> Земля</w:t>
      </w:r>
      <w:r w:rsidRPr="006B6A34">
        <w:rPr>
          <w:lang w:val="en-US"/>
        </w:rPr>
        <w:t> </w:t>
      </w:r>
      <w:r w:rsidRPr="006B6A34">
        <w:t>— планета жизни: благоприятная температура, наличие воды и воздуха, почвы.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Современные исследования космоса.</w:t>
      </w:r>
      <w:r w:rsidRPr="006B6A34">
        <w:t xml:space="preserve"> Вклад отечественных ученых К.</w:t>
      </w:r>
      <w:r w:rsidRPr="006B6A34">
        <w:rPr>
          <w:lang w:val="en-US"/>
        </w:rPr>
        <w:t> </w:t>
      </w:r>
      <w:r w:rsidRPr="006B6A34">
        <w:t>Э.</w:t>
      </w:r>
      <w:r w:rsidRPr="006B6A34">
        <w:rPr>
          <w:lang w:val="en-US"/>
        </w:rPr>
        <w:t> </w:t>
      </w:r>
      <w:r w:rsidRPr="006B6A34">
        <w:t>Циолковского, С.</w:t>
      </w:r>
      <w:r w:rsidRPr="006B6A34">
        <w:rPr>
          <w:lang w:val="en-US"/>
        </w:rPr>
        <w:t> </w:t>
      </w:r>
      <w:r w:rsidRPr="006B6A34">
        <w:t>П.</w:t>
      </w:r>
      <w:r w:rsidRPr="006B6A34">
        <w:rPr>
          <w:lang w:val="en-US"/>
        </w:rPr>
        <w:t> </w:t>
      </w:r>
      <w:r w:rsidRPr="006B6A34">
        <w:t>Королева в развитие космонавтики. Первый космонавт Земли</w:t>
      </w:r>
      <w:r w:rsidRPr="006B6A34">
        <w:rPr>
          <w:lang w:val="en-US"/>
        </w:rPr>
        <w:t> </w:t>
      </w:r>
      <w:r w:rsidRPr="006B6A34">
        <w:t>— Ю.</w:t>
      </w:r>
      <w:r w:rsidRPr="006B6A34">
        <w:rPr>
          <w:lang w:val="en-US"/>
        </w:rPr>
        <w:t> </w:t>
      </w:r>
      <w:r w:rsidRPr="006B6A34">
        <w:t>А.</w:t>
      </w:r>
      <w:r w:rsidRPr="006B6A34">
        <w:rPr>
          <w:lang w:val="en-US"/>
        </w:rPr>
        <w:t> </w:t>
      </w:r>
      <w:r w:rsidRPr="006B6A34">
        <w:t>Гагарин.</w:t>
      </w:r>
    </w:p>
    <w:p w:rsidR="008F34F3" w:rsidRPr="006B6A34" w:rsidRDefault="008F34F3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b/>
          <w:bCs/>
        </w:rPr>
      </w:pPr>
      <w:r w:rsidRPr="006B6A34">
        <w:rPr>
          <w:b/>
          <w:bCs/>
        </w:rPr>
        <w:t>Предметные результаты обучения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t xml:space="preserve">Учащийся должен </w:t>
      </w:r>
      <w:r w:rsidRPr="006B6A34">
        <w:rPr>
          <w:i/>
          <w:iCs/>
        </w:rPr>
        <w:t>уметь</w:t>
      </w:r>
      <w:r w:rsidRPr="006B6A34">
        <w:t>: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описывать представления древних людей о Вселенной;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называть и показывать планеты Солнечной системы;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приводить примеры планет земной группы и планет-гигантов;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описывать уникальные особенности Земли как планеты.</w:t>
      </w:r>
    </w:p>
    <w:p w:rsidR="00C62795" w:rsidRPr="006B6A34" w:rsidRDefault="00B53E56" w:rsidP="00B53E56">
      <w:pPr>
        <w:autoSpaceDE w:val="0"/>
        <w:autoSpaceDN w:val="0"/>
        <w:adjustRightInd w:val="0"/>
        <w:jc w:val="center"/>
        <w:rPr>
          <w:b/>
          <w:bCs/>
        </w:rPr>
      </w:pPr>
      <w:r w:rsidRPr="00B53E56">
        <w:rPr>
          <w:b/>
        </w:rPr>
        <w:t xml:space="preserve">Раздел </w:t>
      </w:r>
      <w:r>
        <w:rPr>
          <w:b/>
        </w:rPr>
        <w:t>4</w:t>
      </w:r>
      <w:r w:rsidRPr="00B53E56">
        <w:rPr>
          <w:b/>
        </w:rPr>
        <w:t>.</w:t>
      </w:r>
      <w:r>
        <w:t xml:space="preserve"> </w:t>
      </w:r>
      <w:r w:rsidR="00C62795" w:rsidRPr="006B6A34">
        <w:rPr>
          <w:b/>
          <w:bCs/>
        </w:rPr>
        <w:t>Виды изображений поверхности Земли (</w:t>
      </w:r>
      <w:r w:rsidR="00C62795" w:rsidRPr="006B6A34">
        <w:rPr>
          <w:b/>
          <w:bCs/>
          <w:i/>
          <w:iCs/>
        </w:rPr>
        <w:t>6</w:t>
      </w:r>
      <w:r w:rsidR="00C62795" w:rsidRPr="006B6A34">
        <w:rPr>
          <w:b/>
          <w:bCs/>
          <w:i/>
          <w:iCs/>
          <w:lang w:val="en-US"/>
        </w:rPr>
        <w:t> </w:t>
      </w:r>
      <w:r w:rsidR="00C62795" w:rsidRPr="006B6A34">
        <w:rPr>
          <w:b/>
          <w:bCs/>
          <w:i/>
          <w:iCs/>
        </w:rPr>
        <w:t>ч</w:t>
      </w:r>
      <w:r w:rsidR="00C62795" w:rsidRPr="006B6A34">
        <w:rPr>
          <w:b/>
          <w:bCs/>
        </w:rPr>
        <w:t>)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Стороны горизонта.</w:t>
      </w:r>
      <w:r w:rsidRPr="006B6A34">
        <w:t xml:space="preserve"> Горизонт. Основные и промежуточные стороны горизонта. Ориентирование.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Ориентирование.</w:t>
      </w:r>
      <w:r w:rsidRPr="006B6A34">
        <w:t xml:space="preserve"> Компас. Ориентирование по Солнцу. Ориентирование по звездам. Ориентирование по местным признакам.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План местности и географическая карта.</w:t>
      </w:r>
      <w:r w:rsidRPr="006B6A34">
        <w:t xml:space="preserve"> Изображение земной поверхности в древности. План местности. Географическая карта.</w:t>
      </w:r>
    </w:p>
    <w:p w:rsidR="00536D27" w:rsidRPr="007F727A" w:rsidRDefault="00536D27" w:rsidP="00536D27">
      <w:pPr>
        <w:pStyle w:val="a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36D27" w:rsidRDefault="00536D27" w:rsidP="00536D27">
      <w:pPr>
        <w:pStyle w:val="a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Практическая работа №3.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«Ориентирование по компасу»</w:t>
      </w:r>
    </w:p>
    <w:p w:rsidR="008F34F3" w:rsidRPr="006B6A34" w:rsidRDefault="00536D27" w:rsidP="00536D2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  <w:color w:val="00000A"/>
        </w:rPr>
        <w:t>Практическая работа №4.</w:t>
      </w:r>
      <w:r>
        <w:rPr>
          <w:color w:val="00000A"/>
        </w:rPr>
        <w:t xml:space="preserve"> «Построение простейшего плана местности»</w:t>
      </w:r>
    </w:p>
    <w:p w:rsidR="00536D27" w:rsidRPr="00536D27" w:rsidRDefault="00536D27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b/>
          <w:bCs/>
        </w:rPr>
      </w:pPr>
      <w:r w:rsidRPr="006B6A34">
        <w:rPr>
          <w:b/>
          <w:bCs/>
        </w:rPr>
        <w:t>Предметные результаты обучения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t xml:space="preserve">Учащийся должен </w:t>
      </w:r>
      <w:r w:rsidRPr="006B6A34">
        <w:rPr>
          <w:i/>
          <w:iCs/>
        </w:rPr>
        <w:t>уметь</w:t>
      </w:r>
      <w:r w:rsidRPr="006B6A34">
        <w:t>: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находить и называть сходства и различия в изображении элементов градусной сети на глобусе и карте;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t>работать с компасом;</w:t>
      </w:r>
    </w:p>
    <w:p w:rsidR="00C62795" w:rsidRPr="006B6A34" w:rsidRDefault="00C62795" w:rsidP="006B6A3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B6A34">
        <w:lastRenderedPageBreak/>
        <w:t>ориентироваться на местности при помощи компаса, карты, местных признаков.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b/>
          <w:bCs/>
        </w:rPr>
      </w:pPr>
    </w:p>
    <w:p w:rsidR="00C62795" w:rsidRPr="006B6A34" w:rsidRDefault="00202BBD" w:rsidP="00202BBD">
      <w:pPr>
        <w:autoSpaceDE w:val="0"/>
        <w:autoSpaceDN w:val="0"/>
        <w:adjustRightInd w:val="0"/>
        <w:jc w:val="center"/>
        <w:rPr>
          <w:b/>
          <w:bCs/>
        </w:rPr>
      </w:pPr>
      <w:r w:rsidRPr="00B53E56">
        <w:rPr>
          <w:b/>
        </w:rPr>
        <w:t xml:space="preserve">Раздел </w:t>
      </w:r>
      <w:r>
        <w:rPr>
          <w:b/>
        </w:rPr>
        <w:t>5</w:t>
      </w:r>
      <w:r w:rsidRPr="00B53E56">
        <w:rPr>
          <w:b/>
        </w:rPr>
        <w:t>.</w:t>
      </w:r>
      <w:r>
        <w:t xml:space="preserve"> </w:t>
      </w:r>
      <w:r w:rsidR="00C62795" w:rsidRPr="006B6A34">
        <w:rPr>
          <w:b/>
          <w:bCs/>
        </w:rPr>
        <w:t>Природа Земли (</w:t>
      </w:r>
      <w:r w:rsidR="00C62795" w:rsidRPr="006B6A34">
        <w:rPr>
          <w:b/>
          <w:bCs/>
          <w:i/>
          <w:iCs/>
        </w:rPr>
        <w:t>18</w:t>
      </w:r>
      <w:r w:rsidR="00C62795" w:rsidRPr="006B6A34">
        <w:rPr>
          <w:b/>
          <w:bCs/>
          <w:i/>
          <w:iCs/>
          <w:lang w:val="en-US"/>
        </w:rPr>
        <w:t> </w:t>
      </w:r>
      <w:r w:rsidR="00C62795" w:rsidRPr="006B6A34">
        <w:rPr>
          <w:b/>
          <w:bCs/>
          <w:i/>
          <w:iCs/>
        </w:rPr>
        <w:t>ч</w:t>
      </w:r>
      <w:r w:rsidR="00C62795" w:rsidRPr="006B6A34">
        <w:rPr>
          <w:b/>
          <w:bCs/>
        </w:rPr>
        <w:t>)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i/>
          <w:iCs/>
        </w:rPr>
      </w:pPr>
      <w:r w:rsidRPr="006B6A34">
        <w:rPr>
          <w:iCs/>
        </w:rPr>
        <w:t>Как возникла Земля.</w:t>
      </w:r>
      <w:r w:rsidRPr="006B6A34">
        <w:t xml:space="preserve"> Гипотезы Ж.</w:t>
      </w:r>
      <w:r w:rsidRPr="006B6A34">
        <w:rPr>
          <w:lang w:val="en-US"/>
        </w:rPr>
        <w:t> </w:t>
      </w:r>
      <w:r w:rsidRPr="006B6A34">
        <w:t>Бюффона, И.</w:t>
      </w:r>
      <w:r w:rsidRPr="006B6A34">
        <w:rPr>
          <w:lang w:val="en-US"/>
        </w:rPr>
        <w:t> </w:t>
      </w:r>
      <w:r w:rsidRPr="006B6A34">
        <w:t>Канта, П.</w:t>
      </w:r>
      <w:r w:rsidRPr="006B6A34">
        <w:rPr>
          <w:lang w:val="en-US"/>
        </w:rPr>
        <w:t> </w:t>
      </w:r>
      <w:r w:rsidRPr="006B6A34">
        <w:t>Лапласа, Дж.</w:t>
      </w:r>
      <w:r w:rsidRPr="006B6A34">
        <w:rPr>
          <w:lang w:val="en-US"/>
        </w:rPr>
        <w:t> </w:t>
      </w:r>
      <w:r w:rsidRPr="006B6A34">
        <w:t>Джинса, О.</w:t>
      </w:r>
      <w:r w:rsidRPr="006B6A34">
        <w:rPr>
          <w:lang w:val="en-US"/>
        </w:rPr>
        <w:t> </w:t>
      </w:r>
      <w:r w:rsidRPr="006B6A34">
        <w:t>Ю.</w:t>
      </w:r>
      <w:r w:rsidRPr="006B6A34">
        <w:rPr>
          <w:lang w:val="en-US"/>
        </w:rPr>
        <w:t> </w:t>
      </w:r>
      <w:r w:rsidRPr="006B6A34">
        <w:t>Шмидта. Современные представления о возникновении Солнца и планет.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Внутреннее строение Земли.</w:t>
      </w:r>
      <w:r w:rsidRPr="006B6A34">
        <w:t xml:space="preserve"> Что у Земли внутри? Горные породы и минералы. Движение земной коры.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Землетрясения и вулканы.</w:t>
      </w:r>
      <w:r w:rsidRPr="006B6A34">
        <w:t xml:space="preserve"> Землетрясения. Вулканы. В царстве беспокойной земли и огнедышащих гор.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Путешествие по материкам.</w:t>
      </w:r>
      <w:r w:rsidRPr="006B6A34">
        <w:t xml:space="preserve"> Евразия. Африка. Северная Америка. Южная Америка. Австралия. Антарктида.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Вода на Земле</w:t>
      </w:r>
      <w:r w:rsidRPr="006B6A34">
        <w:rPr>
          <w:b/>
          <w:bCs/>
        </w:rPr>
        <w:t>.</w:t>
      </w:r>
      <w:r w:rsidRPr="006B6A34">
        <w:t xml:space="preserve"> Состав гидросферы. Мировой океан. Воды суши. Вода в атмосфере.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Воздушная одежда Земли.</w:t>
      </w:r>
      <w:r w:rsidRPr="006B6A34">
        <w:t xml:space="preserve"> Состав атмосферы. Облака. Движение воздуха. Явления в атмосфере. Погода. Климат. Беспокойная атмосфера.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Живая оболочка Земли.</w:t>
      </w:r>
      <w:r w:rsidRPr="006B6A34">
        <w:t xml:space="preserve"> Понятие о биосфере. Жизнь на Земле.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Почва</w:t>
      </w:r>
      <w:r w:rsidRPr="006B6A34">
        <w:rPr>
          <w:iCs/>
          <w:lang w:val="en-US"/>
        </w:rPr>
        <w:t> </w:t>
      </w:r>
      <w:r w:rsidRPr="006B6A34">
        <w:rPr>
          <w:iCs/>
        </w:rPr>
        <w:t>— особое природное тело.</w:t>
      </w:r>
      <w:r w:rsidRPr="006B6A34">
        <w:t xml:space="preserve"> Почва, ее состав и свойства. Образование почвы. Значение почвы.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  <w:r w:rsidRPr="006B6A34">
        <w:rPr>
          <w:iCs/>
        </w:rPr>
        <w:t>Человек и природа.</w:t>
      </w:r>
      <w:r w:rsidRPr="006B6A34">
        <w:t xml:space="preserve"> Воздействие человека на природу. Как сберечь природу?</w:t>
      </w:r>
    </w:p>
    <w:p w:rsidR="008F34F3" w:rsidRPr="006B6A34" w:rsidRDefault="008F34F3" w:rsidP="006B6A34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</w:p>
    <w:p w:rsidR="00C62795" w:rsidRPr="006B6A34" w:rsidRDefault="00C62795" w:rsidP="006B6A34">
      <w:pPr>
        <w:autoSpaceDE w:val="0"/>
        <w:autoSpaceDN w:val="0"/>
        <w:adjustRightInd w:val="0"/>
        <w:jc w:val="both"/>
        <w:rPr>
          <w:bCs/>
        </w:rPr>
      </w:pPr>
    </w:p>
    <w:p w:rsidR="00C62795" w:rsidRDefault="00C62795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</w:pPr>
    </w:p>
    <w:p w:rsidR="00202BBD" w:rsidRDefault="00202BBD" w:rsidP="006B6A34">
      <w:pPr>
        <w:autoSpaceDE w:val="0"/>
        <w:autoSpaceDN w:val="0"/>
        <w:adjustRightInd w:val="0"/>
        <w:jc w:val="both"/>
        <w:rPr>
          <w:bCs/>
        </w:rPr>
        <w:sectPr w:rsidR="00202BBD" w:rsidSect="003D5989">
          <w:footerReference w:type="default" r:id="rId9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C958D9" w:rsidRDefault="00C958D9" w:rsidP="00202BB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lastRenderedPageBreak/>
        <w:t>6</w:t>
      </w:r>
      <w:r w:rsidR="00202BBD" w:rsidRPr="00202BBD">
        <w:rPr>
          <w:b/>
          <w:bCs/>
        </w:rPr>
        <w:t xml:space="preserve">. </w:t>
      </w:r>
      <w:r w:rsidR="00202BBD" w:rsidRPr="00202BBD">
        <w:rPr>
          <w:b/>
        </w:rPr>
        <w:t xml:space="preserve">Тематическое планирование </w:t>
      </w:r>
      <w:r w:rsidR="00202BBD">
        <w:rPr>
          <w:b/>
        </w:rPr>
        <w:t xml:space="preserve">учебного предмета «География» </w:t>
      </w:r>
      <w:r>
        <w:rPr>
          <w:b/>
        </w:rPr>
        <w:t xml:space="preserve">в </w:t>
      </w:r>
      <w:r w:rsidR="00202BBD">
        <w:rPr>
          <w:b/>
        </w:rPr>
        <w:t>5 класс</w:t>
      </w:r>
      <w:r>
        <w:rPr>
          <w:b/>
        </w:rPr>
        <w:t>е</w:t>
      </w:r>
      <w:r w:rsidR="00202BBD">
        <w:rPr>
          <w:b/>
        </w:rPr>
        <w:t xml:space="preserve"> </w:t>
      </w:r>
      <w:r w:rsidR="00202BBD" w:rsidRPr="00202BBD">
        <w:rPr>
          <w:b/>
        </w:rPr>
        <w:t>с определением основных видов</w:t>
      </w:r>
      <w:r>
        <w:rPr>
          <w:b/>
        </w:rPr>
        <w:t xml:space="preserve"> </w:t>
      </w:r>
    </w:p>
    <w:p w:rsidR="00C958D9" w:rsidRDefault="00202BBD" w:rsidP="00202BBD">
      <w:pPr>
        <w:autoSpaceDE w:val="0"/>
        <w:autoSpaceDN w:val="0"/>
        <w:adjustRightInd w:val="0"/>
        <w:jc w:val="center"/>
        <w:rPr>
          <w:b/>
        </w:rPr>
      </w:pPr>
      <w:r w:rsidRPr="00202BBD">
        <w:rPr>
          <w:b/>
        </w:rPr>
        <w:t xml:space="preserve"> учебной деятельности</w:t>
      </w:r>
      <w:r>
        <w:rPr>
          <w:b/>
        </w:rPr>
        <w:t xml:space="preserve"> </w:t>
      </w:r>
      <w:r w:rsidR="00C958D9">
        <w:rPr>
          <w:b/>
        </w:rPr>
        <w:t>учащихся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2552"/>
        <w:gridCol w:w="2835"/>
        <w:gridCol w:w="1275"/>
        <w:gridCol w:w="1070"/>
      </w:tblGrid>
      <w:tr w:rsidR="00C958D9" w:rsidRPr="00CC27B9" w:rsidTr="00CC27B9">
        <w:trPr>
          <w:trHeight w:val="177"/>
        </w:trPr>
        <w:tc>
          <w:tcPr>
            <w:tcW w:w="534" w:type="dxa"/>
            <w:vMerge w:val="restart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№ п\</w:t>
            </w:r>
            <w:proofErr w:type="gramStart"/>
            <w:r w:rsidRPr="00CC27B9">
              <w:rPr>
                <w:b/>
              </w:rPr>
              <w:t>п</w:t>
            </w:r>
            <w:proofErr w:type="gramEnd"/>
          </w:p>
        </w:tc>
        <w:tc>
          <w:tcPr>
            <w:tcW w:w="3543" w:type="dxa"/>
            <w:vMerge w:val="restart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Раздел, тема урока</w:t>
            </w:r>
          </w:p>
        </w:tc>
        <w:tc>
          <w:tcPr>
            <w:tcW w:w="8364" w:type="dxa"/>
            <w:gridSpan w:val="3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Основные виды деятельности учащихся на уроке</w:t>
            </w:r>
          </w:p>
        </w:tc>
        <w:tc>
          <w:tcPr>
            <w:tcW w:w="1275" w:type="dxa"/>
            <w:vMerge w:val="restart"/>
          </w:tcPr>
          <w:p w:rsidR="00C958D9" w:rsidRPr="00CC27B9" w:rsidRDefault="00C958D9" w:rsidP="006E5245">
            <w:pPr>
              <w:pStyle w:val="a4"/>
              <w:spacing w:after="200"/>
              <w:ind w:left="0"/>
              <w:contextualSpacing/>
              <w:jc w:val="center"/>
              <w:rPr>
                <w:b/>
              </w:rPr>
            </w:pPr>
            <w:r w:rsidRPr="00CC27B9">
              <w:rPr>
                <w:b/>
              </w:rPr>
              <w:t xml:space="preserve">Дата </w:t>
            </w:r>
            <w:proofErr w:type="spellStart"/>
            <w:proofErr w:type="gramStart"/>
            <w:r w:rsidRPr="00CC27B9">
              <w:rPr>
                <w:b/>
              </w:rPr>
              <w:t>проведе</w:t>
            </w:r>
            <w:r w:rsidR="003D431F" w:rsidRPr="00CC27B9">
              <w:rPr>
                <w:b/>
              </w:rPr>
              <w:t>-</w:t>
            </w:r>
            <w:r w:rsidRPr="00CC27B9">
              <w:rPr>
                <w:b/>
              </w:rPr>
              <w:t>ния</w:t>
            </w:r>
            <w:proofErr w:type="spellEnd"/>
            <w:proofErr w:type="gramEnd"/>
            <w:r w:rsidRPr="00CC27B9">
              <w:rPr>
                <w:b/>
              </w:rPr>
              <w:t xml:space="preserve"> урока</w:t>
            </w:r>
          </w:p>
        </w:tc>
        <w:tc>
          <w:tcPr>
            <w:tcW w:w="1070" w:type="dxa"/>
            <w:vMerge w:val="restart"/>
          </w:tcPr>
          <w:p w:rsidR="00C958D9" w:rsidRPr="00CC27B9" w:rsidRDefault="00C958D9" w:rsidP="003D431F">
            <w:pPr>
              <w:pStyle w:val="a4"/>
              <w:spacing w:after="200"/>
              <w:ind w:left="0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CC27B9">
              <w:rPr>
                <w:b/>
              </w:rPr>
              <w:t>Коррек</w:t>
            </w:r>
            <w:r w:rsidR="003D431F" w:rsidRPr="00CC27B9">
              <w:rPr>
                <w:b/>
              </w:rPr>
              <w:t>-</w:t>
            </w:r>
            <w:r w:rsidRPr="00CC27B9">
              <w:rPr>
                <w:b/>
              </w:rPr>
              <w:t>тировка</w:t>
            </w:r>
            <w:proofErr w:type="spellEnd"/>
            <w:proofErr w:type="gramEnd"/>
          </w:p>
        </w:tc>
      </w:tr>
      <w:tr w:rsidR="00CC27B9" w:rsidRPr="00CC27B9" w:rsidTr="00CC27B9">
        <w:trPr>
          <w:trHeight w:val="312"/>
        </w:trPr>
        <w:tc>
          <w:tcPr>
            <w:tcW w:w="534" w:type="dxa"/>
            <w:vMerge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958D9" w:rsidRPr="00CC27B9" w:rsidRDefault="00C958D9" w:rsidP="006E5245">
            <w:pPr>
              <w:pStyle w:val="a4"/>
              <w:spacing w:after="200"/>
              <w:ind w:left="0"/>
              <w:contextualSpacing/>
              <w:jc w:val="center"/>
              <w:rPr>
                <w:b/>
              </w:rPr>
            </w:pPr>
            <w:r w:rsidRPr="00CC27B9">
              <w:rPr>
                <w:b/>
              </w:rPr>
              <w:t>личностные</w:t>
            </w:r>
          </w:p>
        </w:tc>
        <w:tc>
          <w:tcPr>
            <w:tcW w:w="2552" w:type="dxa"/>
          </w:tcPr>
          <w:p w:rsidR="00C958D9" w:rsidRPr="00CC27B9" w:rsidRDefault="00C958D9" w:rsidP="006E5245">
            <w:pPr>
              <w:pStyle w:val="a4"/>
              <w:spacing w:after="200"/>
              <w:ind w:left="0"/>
              <w:contextualSpacing/>
              <w:jc w:val="center"/>
              <w:rPr>
                <w:b/>
              </w:rPr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C958D9" w:rsidRPr="00CC27B9" w:rsidRDefault="00C958D9" w:rsidP="006E5245">
            <w:pPr>
              <w:pStyle w:val="a4"/>
              <w:spacing w:after="200"/>
              <w:ind w:left="0"/>
              <w:contextualSpacing/>
              <w:jc w:val="center"/>
              <w:rPr>
                <w:b/>
              </w:rPr>
            </w:pPr>
            <w:r w:rsidRPr="00CC27B9">
              <w:rPr>
                <w:b/>
              </w:rPr>
              <w:t>предметные</w:t>
            </w:r>
          </w:p>
        </w:tc>
        <w:tc>
          <w:tcPr>
            <w:tcW w:w="1275" w:type="dxa"/>
            <w:vMerge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14786" w:type="dxa"/>
            <w:gridSpan w:val="7"/>
          </w:tcPr>
          <w:p w:rsidR="003D431F" w:rsidRPr="00CC27B9" w:rsidRDefault="003D431F" w:rsidP="003D43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Раздел 1.</w:t>
            </w:r>
            <w:r w:rsidRPr="00CC27B9">
              <w:t xml:space="preserve"> </w:t>
            </w:r>
            <w:r w:rsidRPr="00CC27B9">
              <w:rPr>
                <w:b/>
              </w:rPr>
              <w:t>Что изучает география? (2 часа)</w:t>
            </w:r>
          </w:p>
        </w:tc>
      </w:tr>
      <w:tr w:rsidR="003D431F" w:rsidRPr="00CC27B9" w:rsidTr="00CC27B9">
        <w:tc>
          <w:tcPr>
            <w:tcW w:w="534" w:type="dxa"/>
          </w:tcPr>
          <w:p w:rsidR="00C958D9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1.</w:t>
            </w:r>
          </w:p>
        </w:tc>
        <w:tc>
          <w:tcPr>
            <w:tcW w:w="3543" w:type="dxa"/>
          </w:tcPr>
          <w:p w:rsidR="00C958D9" w:rsidRPr="00CC27B9" w:rsidRDefault="00C958D9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1.Мир, в котором мы живем. Науки о природе</w:t>
            </w:r>
          </w:p>
        </w:tc>
        <w:tc>
          <w:tcPr>
            <w:tcW w:w="2977" w:type="dxa"/>
          </w:tcPr>
          <w:p w:rsidR="00C958D9" w:rsidRPr="00CC27B9" w:rsidRDefault="00C958D9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Становление основных умений принятие новой социальной роли в определении для себя необходимых общечеловеческих знаний. Определение знаний и незнаний в мотивации познания нового. Развитие этических норм понимания поведения человека в природе.</w:t>
            </w:r>
          </w:p>
        </w:tc>
        <w:tc>
          <w:tcPr>
            <w:tcW w:w="2552" w:type="dxa"/>
          </w:tcPr>
          <w:p w:rsidR="00C958D9" w:rsidRPr="00CC27B9" w:rsidRDefault="00477777" w:rsidP="00477777">
            <w:pPr>
              <w:pStyle w:val="a4"/>
              <w:spacing w:after="200"/>
              <w:ind w:left="0"/>
              <w:contextualSpacing/>
              <w:jc w:val="both"/>
            </w:pPr>
            <w:r w:rsidRPr="00477777">
              <w:t>Умение работать с текстом, выделять в нем главное.</w:t>
            </w:r>
            <w:r w:rsidRPr="00CC27B9">
              <w:t xml:space="preserve"> </w:t>
            </w:r>
            <w:r w:rsidR="00C958D9" w:rsidRPr="00CC27B9">
              <w:t>Определять цели своего обучения, ставить новые задачи и развивать мотивы познавательной деятельности. Формировать и развивать практические компетентности применения знаний наук о природе в решении географ</w:t>
            </w:r>
            <w:proofErr w:type="gramStart"/>
            <w:r w:rsidR="00C958D9" w:rsidRPr="00CC27B9">
              <w:t>.</w:t>
            </w:r>
            <w:proofErr w:type="gramEnd"/>
            <w:r w:rsidR="00C958D9" w:rsidRPr="00CC27B9">
              <w:t xml:space="preserve"> </w:t>
            </w:r>
            <w:proofErr w:type="gramStart"/>
            <w:r w:rsidR="00C958D9" w:rsidRPr="00CC27B9">
              <w:t>з</w:t>
            </w:r>
            <w:proofErr w:type="gramEnd"/>
            <w:r w:rsidR="00C958D9" w:rsidRPr="00CC27B9">
              <w:t>адач.</w:t>
            </w:r>
          </w:p>
        </w:tc>
        <w:tc>
          <w:tcPr>
            <w:tcW w:w="2835" w:type="dxa"/>
          </w:tcPr>
          <w:p w:rsidR="00C958D9" w:rsidRPr="00CC27B9" w:rsidRDefault="00C958D9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Приводить примеры объектов живой и неживой природы, их приспособлений, определять сферы взаимодействия наук о природе. Уметь, используя различные источники информации, находить взаимосвязь тел, веществ и явлений в природе.</w:t>
            </w:r>
          </w:p>
        </w:tc>
        <w:tc>
          <w:tcPr>
            <w:tcW w:w="1275" w:type="dxa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C958D9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2.</w:t>
            </w:r>
          </w:p>
        </w:tc>
        <w:tc>
          <w:tcPr>
            <w:tcW w:w="3543" w:type="dxa"/>
          </w:tcPr>
          <w:p w:rsidR="00C958D9" w:rsidRPr="00CC27B9" w:rsidRDefault="00C958D9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2.География-наука о Земле. Методы географических исследований.</w:t>
            </w:r>
          </w:p>
        </w:tc>
        <w:tc>
          <w:tcPr>
            <w:tcW w:w="2977" w:type="dxa"/>
          </w:tcPr>
          <w:p w:rsidR="00C958D9" w:rsidRPr="00CC27B9" w:rsidRDefault="00477777" w:rsidP="00477777">
            <w:pPr>
              <w:pStyle w:val="a4"/>
              <w:spacing w:after="200"/>
              <w:ind w:left="0"/>
              <w:contextualSpacing/>
              <w:jc w:val="both"/>
            </w:pPr>
            <w:r w:rsidRPr="00477777">
              <w:t>Понимание значимости научного исследования природы, населения и хозяйства. Понимание роли и значения географических знаний.</w:t>
            </w:r>
            <w:r w:rsidRPr="00CC27B9">
              <w:t xml:space="preserve"> </w:t>
            </w:r>
            <w:r w:rsidR="00C958D9" w:rsidRPr="00CC27B9">
              <w:t xml:space="preserve">Развитие самоопределения и адекватного оценивания своих достижений в применении знаний в новой ситуации. Стремление к познанию того, что интересно. Определение значимости географических знаний в научно-профессиональной сфере </w:t>
            </w:r>
            <w:r w:rsidR="00C958D9" w:rsidRPr="00CC27B9">
              <w:lastRenderedPageBreak/>
              <w:t xml:space="preserve">человека и в быту. </w:t>
            </w:r>
          </w:p>
        </w:tc>
        <w:tc>
          <w:tcPr>
            <w:tcW w:w="2552" w:type="dxa"/>
          </w:tcPr>
          <w:p w:rsidR="00C958D9" w:rsidRPr="00CC27B9" w:rsidRDefault="00477777" w:rsidP="00477777">
            <w:pPr>
              <w:pStyle w:val="a4"/>
              <w:spacing w:after="200"/>
              <w:ind w:left="0"/>
              <w:contextualSpacing/>
              <w:jc w:val="both"/>
            </w:pPr>
            <w:r w:rsidRPr="00477777">
              <w:lastRenderedPageBreak/>
              <w:t>Слуховое восприятие текстов. Умение работать с различными источниками информации</w:t>
            </w:r>
            <w:proofErr w:type="gramStart"/>
            <w:r w:rsidRPr="00CC27B9">
              <w:t xml:space="preserve"> </w:t>
            </w:r>
            <w:r w:rsidR="00C958D9" w:rsidRPr="00CC27B9">
              <w:t>Ф</w:t>
            </w:r>
            <w:proofErr w:type="gramEnd"/>
            <w:r w:rsidR="00C958D9" w:rsidRPr="00CC27B9">
              <w:t>ормировать и развивать компетентности в использовании информационно-коммуникационных технологий для решения учебных и жизненных задач.</w:t>
            </w:r>
          </w:p>
        </w:tc>
        <w:tc>
          <w:tcPr>
            <w:tcW w:w="2835" w:type="dxa"/>
          </w:tcPr>
          <w:p w:rsidR="00C958D9" w:rsidRPr="00CC27B9" w:rsidRDefault="00C958D9" w:rsidP="00CC27B9">
            <w:pPr>
              <w:pStyle w:val="a4"/>
              <w:ind w:left="0"/>
              <w:contextualSpacing/>
              <w:jc w:val="both"/>
            </w:pPr>
            <w:r w:rsidRPr="00CC27B9">
              <w:t xml:space="preserve">Знать и объяснять существенные признаки понятий: «естественные науки», «физическая и экономическая географии», «методы географических исследований». Организация и обучение приемам учебной работы: наблюдениями за погодой, фенологическими явлениями, высотой Солнца, </w:t>
            </w:r>
            <w:r w:rsidR="003D431F" w:rsidRPr="00CC27B9">
              <w:t>о</w:t>
            </w:r>
            <w:r w:rsidRPr="00CC27B9">
              <w:t>риентирование.</w:t>
            </w:r>
          </w:p>
        </w:tc>
        <w:tc>
          <w:tcPr>
            <w:tcW w:w="1275" w:type="dxa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C958D9" w:rsidRPr="00CC27B9" w:rsidRDefault="00C958D9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14786" w:type="dxa"/>
            <w:gridSpan w:val="7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Раздел 2.</w:t>
            </w:r>
            <w:r w:rsidRPr="00CC27B9">
              <w:t xml:space="preserve"> </w:t>
            </w:r>
            <w:r w:rsidRPr="00CC27B9">
              <w:rPr>
                <w:b/>
                <w:bCs/>
              </w:rPr>
              <w:t>Как люди открывали Землю (</w:t>
            </w:r>
            <w:r w:rsidRPr="00CC27B9">
              <w:rPr>
                <w:b/>
                <w:bCs/>
                <w:i/>
                <w:iCs/>
              </w:rPr>
              <w:t>3</w:t>
            </w:r>
            <w:r w:rsidRPr="00CC27B9">
              <w:rPr>
                <w:b/>
                <w:bCs/>
                <w:i/>
                <w:iCs/>
                <w:lang w:val="en-US"/>
              </w:rPr>
              <w:t> </w:t>
            </w:r>
            <w:r w:rsidRPr="00CC27B9">
              <w:rPr>
                <w:b/>
                <w:bCs/>
                <w:i/>
                <w:iCs/>
              </w:rPr>
              <w:t>ч</w:t>
            </w:r>
            <w:r w:rsidRPr="00CC27B9">
              <w:rPr>
                <w:b/>
                <w:bCs/>
              </w:rPr>
              <w:t>)</w:t>
            </w: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3.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2"/>
              <w:numPr>
                <w:ilvl w:val="1"/>
                <w:numId w:val="32"/>
              </w:numPr>
              <w:spacing w:before="0"/>
              <w:ind w:left="50" w:right="5" w:firstLine="0"/>
              <w:jc w:val="both"/>
              <w:outlineLvl w:val="1"/>
              <w:rPr>
                <w:sz w:val="22"/>
                <w:szCs w:val="22"/>
              </w:rPr>
            </w:pPr>
            <w:r w:rsidRPr="00CC27B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1.Географические открытия древности и Средневековья.</w:t>
            </w:r>
            <w:r w:rsidRPr="00CC27B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A"/>
                <w:sz w:val="22"/>
                <w:szCs w:val="22"/>
              </w:rPr>
              <w:t xml:space="preserve"> Практическая работа №1.</w:t>
            </w:r>
            <w:r w:rsidRPr="00CC27B9">
              <w:rPr>
                <w:rFonts w:ascii="Times New Roman" w:hAnsi="Times New Roman" w:cs="Times New Roman"/>
                <w:b w:val="0"/>
                <w:bCs w:val="0"/>
                <w:color w:val="00000A"/>
                <w:sz w:val="22"/>
                <w:szCs w:val="22"/>
              </w:rPr>
              <w:t xml:space="preserve"> «Географические открытия древности и Средневековья»</w:t>
            </w:r>
          </w:p>
        </w:tc>
        <w:tc>
          <w:tcPr>
            <w:tcW w:w="2977" w:type="dxa"/>
            <w:vMerge w:val="restart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Становление основ мирозданья, мироощущения и принятие роли человека в стремлении познавать новое. 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  <w:p w:rsidR="00477777" w:rsidRPr="00CC27B9" w:rsidRDefault="00477777" w:rsidP="00477777">
            <w:pPr>
              <w:pStyle w:val="a4"/>
              <w:spacing w:after="200"/>
              <w:ind w:left="0"/>
              <w:contextualSpacing/>
              <w:jc w:val="both"/>
            </w:pPr>
            <w:r w:rsidRPr="00477777">
              <w:t>Понимание роли путешествий в формировании знаний о Земле</w:t>
            </w:r>
          </w:p>
        </w:tc>
        <w:tc>
          <w:tcPr>
            <w:tcW w:w="2552" w:type="dxa"/>
            <w:vMerge w:val="restart"/>
          </w:tcPr>
          <w:p w:rsidR="003D431F" w:rsidRPr="00CC27B9" w:rsidRDefault="003D431F" w:rsidP="00477777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О</w:t>
            </w:r>
            <w:proofErr w:type="gramEnd"/>
            <w:r w:rsidRPr="00CC27B9">
              <w:t>пределять цели обучения, ставить новые задачи и развивать мотивы познавательной деятельности. Самостоятельно применять и преобразовывать знаки и символы в модели и схемы для решения учебных проблем. Работать в соответствии с предложенным планом.</w:t>
            </w:r>
            <w:r w:rsidR="00477777" w:rsidRPr="00477777">
              <w:t xml:space="preserve"> Умение работать с различными источниками информации, выделять главное в тексте, структурировать учебный материал, </w:t>
            </w:r>
            <w:proofErr w:type="spellStart"/>
            <w:proofErr w:type="gramStart"/>
            <w:r w:rsidR="00477777" w:rsidRPr="00477777">
              <w:t>гото</w:t>
            </w:r>
            <w:proofErr w:type="spellEnd"/>
            <w:r w:rsidR="00477777" w:rsidRPr="00477777">
              <w:t xml:space="preserve"> вить</w:t>
            </w:r>
            <w:proofErr w:type="gramEnd"/>
            <w:r w:rsidR="00477777" w:rsidRPr="00477777">
              <w:t xml:space="preserve"> сообщения и презентации</w:t>
            </w:r>
          </w:p>
        </w:tc>
        <w:tc>
          <w:tcPr>
            <w:tcW w:w="2835" w:type="dxa"/>
            <w:vMerge w:val="restart"/>
          </w:tcPr>
          <w:p w:rsidR="00A14C1F" w:rsidRPr="00CC27B9" w:rsidRDefault="003D43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ind w:left="0"/>
              <w:contextualSpacing/>
              <w:jc w:val="both"/>
            </w:pPr>
            <w:r w:rsidRPr="00CC27B9">
              <w:t xml:space="preserve">Приводить примеры хода и результатов географических открытий объектов Земли в разные исторические эпохи выдающимися путешественниками мира и России: финикийцы, греки, открытие Америки, Австралии, Антарктиды, Африки, океанов, Сибири, Европ. Севера, </w:t>
            </w:r>
            <w:proofErr w:type="spellStart"/>
            <w:r w:rsidRPr="00CC27B9">
              <w:t>А.Никитина</w:t>
            </w:r>
            <w:proofErr w:type="spellEnd"/>
            <w:r w:rsidRPr="00CC27B9">
              <w:t>. Умение называть и показывать на карте полушарий части земной поверхности, а так же наносить на к/к. маршруты путешественников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4.</w:t>
            </w:r>
          </w:p>
        </w:tc>
        <w:tc>
          <w:tcPr>
            <w:tcW w:w="3543" w:type="dxa"/>
          </w:tcPr>
          <w:p w:rsidR="003D431F" w:rsidRPr="00CC27B9" w:rsidRDefault="003D431F" w:rsidP="006E5245">
            <w:pPr>
              <w:autoSpaceDE w:val="0"/>
              <w:autoSpaceDN w:val="0"/>
              <w:adjustRightInd w:val="0"/>
              <w:jc w:val="both"/>
            </w:pPr>
            <w:r w:rsidRPr="00CC27B9">
              <w:rPr>
                <w:color w:val="000000"/>
              </w:rPr>
              <w:t>2.Важнейшие географические открытия</w:t>
            </w:r>
            <w:r w:rsidRPr="00CC27B9">
              <w:rPr>
                <w:i/>
                <w:iCs/>
                <w:color w:val="00000A"/>
              </w:rPr>
              <w:t xml:space="preserve"> Практическая работа №2.</w:t>
            </w:r>
            <w:r w:rsidRPr="00CC27B9">
              <w:rPr>
                <w:color w:val="00000A"/>
              </w:rPr>
              <w:t xml:space="preserve"> «Важнейшие географические открытия».</w:t>
            </w:r>
          </w:p>
        </w:tc>
        <w:tc>
          <w:tcPr>
            <w:tcW w:w="2977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5.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3.Открытия русских путешественников.</w:t>
            </w:r>
          </w:p>
        </w:tc>
        <w:tc>
          <w:tcPr>
            <w:tcW w:w="2977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14786" w:type="dxa"/>
            <w:gridSpan w:val="7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Раздел 3.</w:t>
            </w:r>
            <w:r w:rsidRPr="00CC27B9">
              <w:t xml:space="preserve"> </w:t>
            </w:r>
            <w:r w:rsidRPr="00CC27B9">
              <w:rPr>
                <w:b/>
                <w:bCs/>
              </w:rPr>
              <w:t>Земля во Вселенной (</w:t>
            </w:r>
            <w:r w:rsidRPr="00CC27B9">
              <w:rPr>
                <w:b/>
                <w:bCs/>
                <w:i/>
                <w:iCs/>
              </w:rPr>
              <w:t>6</w:t>
            </w:r>
            <w:r w:rsidRPr="00CC27B9">
              <w:rPr>
                <w:b/>
                <w:bCs/>
                <w:i/>
                <w:iCs/>
                <w:lang w:val="en-US"/>
              </w:rPr>
              <w:t> </w:t>
            </w:r>
            <w:r w:rsidRPr="00CC27B9">
              <w:rPr>
                <w:b/>
                <w:bCs/>
                <w:i/>
                <w:iCs/>
              </w:rPr>
              <w:t>ч</w:t>
            </w:r>
            <w:r w:rsidRPr="00CC27B9">
              <w:rPr>
                <w:b/>
                <w:bCs/>
              </w:rPr>
              <w:t>)</w:t>
            </w: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6.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1.Как древние люди представляли себе Вселенную. Изучение Вселенной: от Коперника до наших дней. Современные исследования космоса.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 xml:space="preserve">Становление основ мирозданья, мироощущения и принятие роли человека в стремлении познавать новое. Осознание необходимости уважительного отношения к мнению других людей на примере трагического развития знаний о </w:t>
            </w:r>
            <w:r w:rsidRPr="00CC27B9">
              <w:lastRenderedPageBreak/>
              <w:t>Вселенной. Оценивать вклад отечественных ученых.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t>В</w:t>
            </w:r>
            <w:proofErr w:type="gramEnd"/>
            <w:r w:rsidR="003D431F" w:rsidRPr="00CC27B9">
              <w:t>ыделять главное, существенные признаки понятий, высказывать суждения, подтверждая их фактами;</w:t>
            </w:r>
          </w:p>
          <w:p w:rsidR="003D431F" w:rsidRPr="00CC27B9" w:rsidRDefault="003D431F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 xml:space="preserve">искать и отбирать информацию в учебных и справочных пособиях, составлять описания </w:t>
            </w:r>
            <w:r w:rsidRPr="00CC27B9">
              <w:lastRenderedPageBreak/>
              <w:t>объектов;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ind w:left="0"/>
              <w:contextualSpacing/>
              <w:jc w:val="both"/>
            </w:pPr>
            <w:r w:rsidRPr="00CC27B9">
              <w:t xml:space="preserve">Описывать представления древних людей о Вселенной, характеризовать систему мира по Птолемею в сравнении с Коперником и </w:t>
            </w:r>
            <w:proofErr w:type="spellStart"/>
            <w:r w:rsidRPr="00CC27B9">
              <w:t>Д.Бруно</w:t>
            </w:r>
            <w:proofErr w:type="spellEnd"/>
            <w:r w:rsidRPr="00CC27B9">
              <w:t xml:space="preserve">. Определять изменения представлений </w:t>
            </w:r>
            <w:proofErr w:type="spellStart"/>
            <w:r w:rsidRPr="00CC27B9">
              <w:t>Г.Галилея</w:t>
            </w:r>
            <w:proofErr w:type="spellEnd"/>
            <w:r w:rsidRPr="00CC27B9">
              <w:t xml:space="preserve"> и </w:t>
            </w:r>
            <w:r w:rsidRPr="00CC27B9">
              <w:lastRenderedPageBreak/>
              <w:t>современность.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7.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2.Соседи Солнца.  Планеты-гиганты и маленький Плутон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>Становление ответственным отношением к учебе,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коммуникативной компетентности в общении и сотрудничестве в процессе образовательной, учебно-исследовательской и творческой деятельности;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D431F" w:rsidRPr="00CC27B9">
              <w:t xml:space="preserve">Использование </w:t>
            </w:r>
            <w:proofErr w:type="spellStart"/>
            <w:r w:rsidR="003D431F" w:rsidRPr="00CC27B9">
              <w:t>географ</w:t>
            </w:r>
            <w:proofErr w:type="gramStart"/>
            <w:r w:rsidR="003D431F" w:rsidRPr="00CC27B9">
              <w:t>.з</w:t>
            </w:r>
            <w:proofErr w:type="gramEnd"/>
            <w:r w:rsidR="003D431F" w:rsidRPr="00CC27B9">
              <w:t>наний</w:t>
            </w:r>
            <w:proofErr w:type="spellEnd"/>
            <w:r w:rsidR="003D431F" w:rsidRPr="00CC27B9">
              <w:t xml:space="preserve"> и методов для решения учебных задач, работать с текстом и нетекстовыми компонентами,</w:t>
            </w:r>
          </w:p>
          <w:p w:rsidR="003D431F" w:rsidRPr="00CC27B9" w:rsidRDefault="003D431F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>сравнивать полученные результаты с ожидаемыми результатами, оценивать работу одноклассников.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Называть и показывать планеты Солнечной системы, планеты земной группы и планеты–гиганты. Уметь давать характеристику группам планет, систематизировать знания в виде схем и таблиц.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8.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3.Астероиды. Кометы. Метеоры. Метеориты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Развитие самоопределения и адекватного оценивания своих достижений в применении знаний в новой ситуации, анализ и синтез разрозненных знаний первоисточников.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t>Ф</w:t>
            </w:r>
            <w:proofErr w:type="gramEnd"/>
            <w:r w:rsidR="003D431F" w:rsidRPr="00CC27B9">
              <w:t>ормировать умения ставить учебную задачу под руководством учителя; планировать свою деятельность под руководством учителя; работать в соответствии</w:t>
            </w:r>
            <w:r>
              <w:t xml:space="preserve"> с поставленной учебной задачей.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ind w:left="0"/>
              <w:contextualSpacing/>
              <w:jc w:val="both"/>
            </w:pPr>
            <w:r w:rsidRPr="00CC27B9">
              <w:t>Знать и объяснять понятия «астероид», «комета», «метеор», «метеорит». Уметь наблюдать и фиксировать результаты наблюдений разными методами.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9.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4.Мир звёзд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>Развитие ответственного отношения к учебе, опыта участия в социально значимом труде,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t>О</w:t>
            </w:r>
            <w:proofErr w:type="gramEnd"/>
            <w:r w:rsidR="003D431F" w:rsidRPr="00CC27B9">
              <w:t xml:space="preserve">пределять цели обучения, выделять главное, существенные признаки понятий; участвовать в совместной деятельности; высказывать суждения, подтверждая их фактами; искать и </w:t>
            </w:r>
            <w:r w:rsidR="003D431F" w:rsidRPr="00CC27B9">
              <w:lastRenderedPageBreak/>
              <w:t>отбирать информацию в учебных и справочных пособиях, словарях; составлять описания объектов</w:t>
            </w:r>
            <w:r>
              <w:t>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Сформировать представления об особенностях звезд и их многообразии, сформировать знания о названии созвездий, о Солнце – как источнике тепла для планет Солнечной системы.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3D43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10.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5.Уникальная планет</w:t>
            </w:r>
            <w:proofErr w:type="gramStart"/>
            <w:r w:rsidRPr="00CC27B9">
              <w:t>а-</w:t>
            </w:r>
            <w:proofErr w:type="gramEnd"/>
            <w:r w:rsidRPr="00CC27B9">
              <w:t xml:space="preserve"> Земля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>Определение значимости географических знаний в научно-профессиональной сфере человека, в быту, в формировании основ экологической культуры.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t>У</w:t>
            </w:r>
            <w:proofErr w:type="gramEnd"/>
            <w:r w:rsidR="003D431F" w:rsidRPr="00CC27B9">
              <w:t>меть выделять главное, существенные признаки понятий; составлять простой план; работать с текстом и нетекстовыми компонентами, с графическими изображениями информации, сравнивать полученные результаты с ожидаемыми результатами;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Описывать уникальные особенности Земли как планеты, ее форму размеры. Представлять модель Земли «глобус». Уметь работать с географическими картами и глобусом, находить и показывать главные линии и центры. Характеризовать влияние космоса на Землю и жизнь на планете.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3D43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11.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6.Обобщение тематических знаний</w:t>
            </w:r>
            <w:r w:rsidR="006E5245">
              <w:t xml:space="preserve"> </w:t>
            </w:r>
            <w:r w:rsidR="002F035C">
              <w:t xml:space="preserve">и тест </w:t>
            </w:r>
            <w:r w:rsidR="006E5245">
              <w:t xml:space="preserve">по темам: </w:t>
            </w:r>
            <w:r w:rsidR="006E5245" w:rsidRPr="00CC27B9">
              <w:t>« Что изучает география?», «Как люди открывали Землю», «Земля во Вселенной».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CC27B9">
              <w:t>Обладать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t>У</w:t>
            </w:r>
            <w:proofErr w:type="gramEnd"/>
            <w:r w:rsidR="003D431F" w:rsidRPr="00CC27B9">
              <w:t>меть работать в соответствии с поставленными учителем учебными задачами; участвовать в совместной деятельности.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Тематические знания общего раздела: « Что изучает география?», «Как люди открывали Землю», «Земля во Вселенной».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14786" w:type="dxa"/>
            <w:gridSpan w:val="7"/>
          </w:tcPr>
          <w:p w:rsidR="003D431F" w:rsidRPr="00CC27B9" w:rsidRDefault="003D431F" w:rsidP="00803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Раздел 4.</w:t>
            </w:r>
            <w:r w:rsidRPr="00CC27B9">
              <w:t xml:space="preserve"> </w:t>
            </w:r>
            <w:r w:rsidRPr="00CC27B9">
              <w:rPr>
                <w:b/>
                <w:bCs/>
              </w:rPr>
              <w:t>Виды изображений поверхности Земли (</w:t>
            </w:r>
            <w:r w:rsidRPr="00CC27B9">
              <w:rPr>
                <w:b/>
                <w:bCs/>
                <w:i/>
                <w:iCs/>
              </w:rPr>
              <w:t>6</w:t>
            </w:r>
            <w:r w:rsidRPr="00CC27B9">
              <w:rPr>
                <w:b/>
                <w:bCs/>
                <w:i/>
                <w:iCs/>
                <w:lang w:val="en-US"/>
              </w:rPr>
              <w:t> </w:t>
            </w:r>
            <w:r w:rsidRPr="00CC27B9">
              <w:rPr>
                <w:b/>
                <w:bCs/>
                <w:i/>
                <w:iCs/>
              </w:rPr>
              <w:t>ч</w:t>
            </w:r>
            <w:r w:rsidRPr="00CC27B9">
              <w:rPr>
                <w:b/>
                <w:bCs/>
              </w:rPr>
              <w:t>)</w:t>
            </w: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D431F" w:rsidP="003D43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12.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  <w:rPr>
                <w:b/>
              </w:rPr>
            </w:pPr>
            <w:r w:rsidRPr="00CC27B9">
              <w:rPr>
                <w:color w:val="000000"/>
              </w:rPr>
              <w:t>1. Стороны горизонта. Ориентирование на местности.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 xml:space="preserve">Становление основных умений принятие новой социальной роли в определении для себя необходимых общечеловеческих знаний. </w:t>
            </w:r>
            <w:r w:rsidRPr="00CC27B9">
              <w:lastRenderedPageBreak/>
              <w:t>Определение знаний и незнаний в мотивации познания нового. Развитие этических норм понимания поведения человека в природе.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tabs>
                <w:tab w:val="left" w:pos="1008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rPr>
                <w:rFonts w:ascii="Times New Roman CYR" w:hAnsi="Times New Roman CYR" w:cs="Times New Roman CYR"/>
              </w:rPr>
              <w:t>В</w:t>
            </w:r>
            <w:proofErr w:type="gramEnd"/>
            <w:r w:rsidR="003D431F" w:rsidRPr="00CC27B9">
              <w:rPr>
                <w:rFonts w:ascii="Times New Roman CYR" w:hAnsi="Times New Roman CYR" w:cs="Times New Roman CYR"/>
              </w:rPr>
              <w:t xml:space="preserve">ладеть навыками познавательной, учебно-исследовательской и практической деятельности, навыками разрешения проблем; </w:t>
            </w:r>
            <w:r w:rsidR="003D431F" w:rsidRPr="00CC27B9">
              <w:rPr>
                <w:rFonts w:ascii="Times New Roman CYR" w:hAnsi="Times New Roman CYR" w:cs="Times New Roman CYR"/>
              </w:rPr>
              <w:lastRenderedPageBreak/>
              <w:t>развивать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ind w:left="0"/>
              <w:contextualSpacing/>
              <w:jc w:val="both"/>
            </w:pPr>
            <w:r w:rsidRPr="00CC27B9">
              <w:t xml:space="preserve">Знать и объяснять значение понятий: «горизонт», «линия горизонта», «стороны горизонта», «ориентирование». Уметь работать с компасом и </w:t>
            </w:r>
            <w:r w:rsidRPr="00CC27B9">
              <w:lastRenderedPageBreak/>
              <w:t>ориентироваться по местным признакам.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rPr>
          <w:trHeight w:val="2874"/>
        </w:trPr>
        <w:tc>
          <w:tcPr>
            <w:tcW w:w="534" w:type="dxa"/>
          </w:tcPr>
          <w:p w:rsidR="003D431F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13.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2.План местности. Условные знаки. Горизонтали.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Сформировать мировоззрение, соответствующее современному уровню развития науки и общественной практики, ответственное отношение к учебе.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rPr>
                <w:rStyle w:val="FontStyle51"/>
                <w:sz w:val="22"/>
                <w:szCs w:val="22"/>
              </w:rPr>
              <w:t>В</w:t>
            </w:r>
            <w:proofErr w:type="gramEnd"/>
            <w:r w:rsidR="003D431F" w:rsidRPr="00CC27B9">
              <w:rPr>
                <w:rStyle w:val="FontStyle51"/>
                <w:sz w:val="22"/>
                <w:szCs w:val="22"/>
              </w:rPr>
              <w:t>ладеть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через практическое применение.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Знать понятие «</w:t>
            </w:r>
            <w:proofErr w:type="spellStart"/>
            <w:r w:rsidRPr="00CC27B9">
              <w:t>масштаб»</w:t>
            </w:r>
            <w:proofErr w:type="gramStart"/>
            <w:r w:rsidRPr="00CC27B9">
              <w:t>,«</w:t>
            </w:r>
            <w:proofErr w:type="gramEnd"/>
            <w:r w:rsidRPr="00CC27B9">
              <w:t>рельеф</w:t>
            </w:r>
            <w:proofErr w:type="spellEnd"/>
            <w:r w:rsidRPr="00CC27B9">
              <w:t>», «легенда», «условные знаки», «горизонтали», «план местности», его особенности и правила построения с помощью цвета, линий и условных знаков.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14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C27B9">
              <w:rPr>
                <w:noProof/>
              </w:rPr>
              <w:t>3.Глазомерная съёмка. Ориентирование на плане местности.</w:t>
            </w:r>
            <w:r w:rsidRPr="00CC27B9">
              <w:rPr>
                <w:b/>
                <w:i/>
                <w:u w:val="single"/>
              </w:rPr>
              <w:t xml:space="preserve"> </w:t>
            </w:r>
          </w:p>
          <w:p w:rsidR="003D431F" w:rsidRPr="00CC27B9" w:rsidRDefault="003D431F" w:rsidP="00CC27B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A"/>
              </w:rPr>
            </w:pPr>
            <w:r w:rsidRPr="00CC27B9">
              <w:rPr>
                <w:rFonts w:ascii="Times New Roman" w:hAnsi="Times New Roman" w:cs="Times New Roman"/>
                <w:i/>
                <w:iCs/>
                <w:color w:val="00000A"/>
              </w:rPr>
              <w:t>Практическая работа №3.</w:t>
            </w:r>
            <w:r w:rsidRPr="00CC27B9">
              <w:rPr>
                <w:rFonts w:ascii="Times New Roman" w:hAnsi="Times New Roman" w:cs="Times New Roman"/>
                <w:color w:val="00000A"/>
              </w:rPr>
              <w:t xml:space="preserve"> «Ориентирование по компасу»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Fonts w:ascii="Times New Roman CYR" w:hAnsi="Times New Roman CYR" w:cs="Times New Roman CYR"/>
              </w:rPr>
              <w:t xml:space="preserve">Сформировать основы саморазвития и самовоспитания на основе общечеловеческих нравственных ценностей; готовность к </w:t>
            </w:r>
            <w:r w:rsidRPr="00CC27B9">
              <w:t xml:space="preserve">коммуникативной образовательной, учебно-исследовательской и </w:t>
            </w:r>
            <w:r w:rsidRPr="00CC27B9">
              <w:lastRenderedPageBreak/>
              <w:t>творческой деятельности.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D431F" w:rsidRPr="00CC27B9">
              <w:rPr>
                <w:rStyle w:val="FontStyle51"/>
                <w:sz w:val="22"/>
                <w:szCs w:val="22"/>
              </w:rPr>
              <w:t>Р</w:t>
            </w:r>
            <w:proofErr w:type="gramEnd"/>
            <w:r w:rsidR="003D431F" w:rsidRPr="00CC27B9">
              <w:rPr>
                <w:rStyle w:val="FontStyle51"/>
                <w:sz w:val="22"/>
                <w:szCs w:val="22"/>
              </w:rPr>
              <w:t xml:space="preserve">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</w:t>
            </w:r>
            <w:r w:rsidR="003D431F" w:rsidRPr="00CC27B9">
              <w:rPr>
                <w:rStyle w:val="FontStyle51"/>
                <w:sz w:val="22"/>
                <w:szCs w:val="22"/>
              </w:rPr>
              <w:lastRenderedPageBreak/>
              <w:t>информацию, получаемую из различных источников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Формировать способности практического применения знаний о плане местности при самостоятельном построении простейшего плана – схемы, с помощью «глазомерной съемки».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15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C27B9">
              <w:rPr>
                <w:noProof/>
              </w:rPr>
              <w:t>4.Географическая карта. Легенда карта. Изображение неровностей земной поверхности на карте.</w:t>
            </w:r>
            <w:r w:rsidRPr="00CC27B9">
              <w:rPr>
                <w:i/>
                <w:iCs/>
                <w:color w:val="00000A"/>
              </w:rPr>
              <w:t xml:space="preserve"> Практическая работа №4.</w:t>
            </w:r>
            <w:r w:rsidRPr="00CC27B9">
              <w:rPr>
                <w:color w:val="00000A"/>
              </w:rPr>
              <w:t xml:space="preserve"> «Построение простейшего плана местности»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Формировать ответственное отношение к учению, готовность и способность к саморазвитию и самообразованию на основе возникновения мотивации, через поиск сходства и различия плана местности и географической карты.</w:t>
            </w:r>
          </w:p>
        </w:tc>
        <w:tc>
          <w:tcPr>
            <w:tcW w:w="2552" w:type="dxa"/>
          </w:tcPr>
          <w:p w:rsidR="00CC27B9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Уметь самостоятельно осуществлять, контролировать и корректировать учебную деятельность с учётом планирования работы вместе с учителем; использовать различные ресурсы для достижения целей. Высказывать суждения, подтверждая их фактами.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Объяснять значение понятий: «географическая карта», «меридианы», «параллели», «экватор», «северный и южный полюс», «начальный меридиан», «180й меридиан», шкала высот и глубин», «отметки высот и глубин».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31F" w:rsidRPr="00CC27B9" w:rsidTr="00CC27B9">
        <w:tc>
          <w:tcPr>
            <w:tcW w:w="534" w:type="dxa"/>
          </w:tcPr>
          <w:p w:rsidR="003D431F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16</w:t>
            </w:r>
          </w:p>
        </w:tc>
        <w:tc>
          <w:tcPr>
            <w:tcW w:w="3543" w:type="dxa"/>
          </w:tcPr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  <w:rPr>
                <w:noProof/>
              </w:rPr>
            </w:pPr>
            <w:r w:rsidRPr="00CC27B9">
              <w:rPr>
                <w:noProof/>
              </w:rPr>
              <w:t>5.Градусная сеть. Определение сторон горизонта на географ.карте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Сформировать основы эстетического образования при работе с контурными картами, готовность и способность к самостоятельной, творческой и ответственной деятельности.</w:t>
            </w:r>
          </w:p>
        </w:tc>
        <w:tc>
          <w:tcPr>
            <w:tcW w:w="2552" w:type="dxa"/>
          </w:tcPr>
          <w:p w:rsidR="003D431F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D431F" w:rsidRPr="00CC27B9">
              <w:rPr>
                <w:rStyle w:val="FontStyle51"/>
                <w:sz w:val="22"/>
                <w:szCs w:val="22"/>
              </w:rPr>
              <w:t>продуктивно общаться и взаимодействовать с коллегами по совместной деятельности, (совместное планирование общих способов работы, контроль и коррекция хода и результатов практической работы).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D431F" w:rsidRPr="00CC27B9" w:rsidRDefault="003D43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Называть и показывать элементы градусной сети, географические полюса, объяснять их особенности. Определять глубины и высоты точек по географической карте.</w:t>
            </w:r>
          </w:p>
        </w:tc>
        <w:tc>
          <w:tcPr>
            <w:tcW w:w="1275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D431F" w:rsidRPr="00CC27B9" w:rsidRDefault="003D431F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17</w:t>
            </w:r>
          </w:p>
        </w:tc>
        <w:tc>
          <w:tcPr>
            <w:tcW w:w="3543" w:type="dxa"/>
          </w:tcPr>
          <w:p w:rsidR="006E5245" w:rsidRPr="006E5245" w:rsidRDefault="00326367" w:rsidP="002F035C">
            <w:pPr>
              <w:pStyle w:val="a4"/>
              <w:spacing w:after="200"/>
              <w:ind w:left="0"/>
              <w:contextualSpacing/>
              <w:jc w:val="both"/>
              <w:rPr>
                <w:noProof/>
              </w:rPr>
            </w:pPr>
            <w:r w:rsidRPr="00CC27B9">
              <w:t>6.Обобщение тематических знаний</w:t>
            </w:r>
            <w:r w:rsidR="002F035C">
              <w:t xml:space="preserve">. </w:t>
            </w:r>
            <w:r w:rsidR="006E5245">
              <w:t xml:space="preserve">Тест по темам </w:t>
            </w:r>
            <w:r w:rsidR="006E5245" w:rsidRPr="00CC27B9">
              <w:t>«Ориентирование на местности, на плане, на карте», «Виды изображения поверхности Земли».</w:t>
            </w:r>
          </w:p>
        </w:tc>
        <w:tc>
          <w:tcPr>
            <w:tcW w:w="2977" w:type="dxa"/>
          </w:tcPr>
          <w:p w:rsidR="00A14C1F" w:rsidRPr="00CC27B9" w:rsidRDefault="00A14C1F" w:rsidP="006E5245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6E5245">
            <w:pPr>
              <w:tabs>
                <w:tab w:val="left" w:pos="1027"/>
              </w:tabs>
              <w:autoSpaceDE w:val="0"/>
              <w:autoSpaceDN w:val="0"/>
              <w:adjustRightInd w:val="0"/>
              <w:jc w:val="both"/>
            </w:pPr>
            <w:r w:rsidRPr="00CC27B9">
              <w:rPr>
                <w:rFonts w:ascii="Times New Roman CYR" w:hAnsi="Times New Roman CYR" w:cs="Times New Roman CYR"/>
              </w:rPr>
              <w:t>Сформировать готовность и способность к самостоятельной, творческой и ответственной деятельности (образовательной, проектно-</w:t>
            </w:r>
            <w:r w:rsidRPr="00CC27B9">
              <w:rPr>
                <w:rFonts w:ascii="Times New Roman CYR" w:hAnsi="Times New Roman CYR" w:cs="Times New Roman CYR"/>
              </w:rPr>
              <w:lastRenderedPageBreak/>
              <w:t>исследовательской и коммуникативной).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У</w:t>
            </w:r>
            <w:proofErr w:type="gramEnd"/>
            <w:r w:rsidR="00326367" w:rsidRPr="00CC27B9">
              <w:t>меть работать в соответствии с поставленной учебной задачей, участвовать в совместной деятельности.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 xml:space="preserve">Тематическое повторение «Ориентирование на местности, на плане, на карте», «Виды изображения поверхности </w:t>
            </w:r>
            <w:r w:rsidRPr="00CC27B9">
              <w:lastRenderedPageBreak/>
              <w:t>Земли».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14786" w:type="dxa"/>
            <w:gridSpan w:val="7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Раздел 5.</w:t>
            </w:r>
            <w:r w:rsidRPr="00CC27B9">
              <w:t xml:space="preserve"> </w:t>
            </w:r>
            <w:r w:rsidRPr="00CC27B9">
              <w:rPr>
                <w:b/>
                <w:bCs/>
              </w:rPr>
              <w:t>Природа Земли (</w:t>
            </w:r>
            <w:r w:rsidRPr="00CC27B9">
              <w:rPr>
                <w:b/>
                <w:bCs/>
                <w:i/>
                <w:iCs/>
              </w:rPr>
              <w:t>18</w:t>
            </w:r>
            <w:r w:rsidRPr="00CC27B9">
              <w:rPr>
                <w:b/>
                <w:bCs/>
                <w:i/>
                <w:iCs/>
                <w:lang w:val="en-US"/>
              </w:rPr>
              <w:t> </w:t>
            </w:r>
            <w:r w:rsidRPr="00CC27B9">
              <w:rPr>
                <w:b/>
                <w:bCs/>
                <w:i/>
                <w:iCs/>
              </w:rPr>
              <w:t>ч</w:t>
            </w:r>
            <w:r w:rsidRPr="00CC27B9">
              <w:rPr>
                <w:b/>
                <w:bCs/>
              </w:rPr>
              <w:t>)</w:t>
            </w: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18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1.Как возникла Земля.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Сформировать мировоззрение, соответствующее современному уровню развития науки и общественной практики, толерантного сознания и поведения личности в поликультурном мире, через осознанное уважительное и доброжелательное отношение к мнению другого человека.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Умение продуктивно общаться и взаимодействовать с коллегами по совместной деятельности, учитывая их позиции, через различия взглядов и гипотез ученых разных эпох на возникновение Земли. Владение навыками познавательной и учебно-исследовательской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 xml:space="preserve">Сформировать представления о развитии «гипотез» </w:t>
            </w:r>
            <w:proofErr w:type="spellStart"/>
            <w:r w:rsidRPr="00CC27B9">
              <w:rPr>
                <w:rStyle w:val="FontStyle51"/>
                <w:sz w:val="22"/>
                <w:szCs w:val="22"/>
              </w:rPr>
              <w:t>Ж.Бюффона</w:t>
            </w:r>
            <w:proofErr w:type="spellEnd"/>
            <w:r w:rsidRPr="00CC27B9">
              <w:rPr>
                <w:rStyle w:val="FontStyle51"/>
                <w:sz w:val="22"/>
                <w:szCs w:val="22"/>
              </w:rPr>
              <w:t xml:space="preserve">, </w:t>
            </w:r>
            <w:proofErr w:type="spellStart"/>
            <w:r w:rsidRPr="00CC27B9">
              <w:rPr>
                <w:rStyle w:val="FontStyle51"/>
                <w:sz w:val="22"/>
                <w:szCs w:val="22"/>
              </w:rPr>
              <w:t>И.Канта</w:t>
            </w:r>
            <w:proofErr w:type="spellEnd"/>
            <w:r w:rsidRPr="00CC27B9">
              <w:rPr>
                <w:rStyle w:val="FontStyle51"/>
                <w:sz w:val="22"/>
                <w:szCs w:val="22"/>
              </w:rPr>
              <w:t xml:space="preserve">, </w:t>
            </w:r>
            <w:proofErr w:type="spellStart"/>
            <w:r w:rsidRPr="00CC27B9">
              <w:rPr>
                <w:rStyle w:val="FontStyle51"/>
                <w:sz w:val="22"/>
                <w:szCs w:val="22"/>
              </w:rPr>
              <w:t>П.Лапласа</w:t>
            </w:r>
            <w:proofErr w:type="spellEnd"/>
            <w:r w:rsidRPr="00CC27B9">
              <w:rPr>
                <w:rStyle w:val="FontStyle51"/>
                <w:sz w:val="22"/>
                <w:szCs w:val="22"/>
              </w:rPr>
              <w:t xml:space="preserve">, Дж. Джинса, </w:t>
            </w:r>
            <w:proofErr w:type="spellStart"/>
            <w:r w:rsidRPr="00CC27B9">
              <w:rPr>
                <w:rStyle w:val="FontStyle51"/>
                <w:sz w:val="22"/>
                <w:szCs w:val="22"/>
              </w:rPr>
              <w:t>О.Ю.Шмидта</w:t>
            </w:r>
            <w:proofErr w:type="spellEnd"/>
            <w:r w:rsidRPr="00CC27B9">
              <w:rPr>
                <w:rStyle w:val="FontStyle51"/>
                <w:sz w:val="22"/>
                <w:szCs w:val="22"/>
              </w:rPr>
              <w:t xml:space="preserve"> на возникновение Земли, и их роли в становлении мировоззрений сегодняшнего времени. Современные представления о возникновении Солнца и планет.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19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2.Внутреннее строение Земли. Литосферные плиты.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 xml:space="preserve">Осознавать ценность полученных знаний о внутреннем строении Земли </w:t>
            </w:r>
            <w:r w:rsidRPr="00CC27B9">
              <w:lastRenderedPageBreak/>
              <w:t>как важнейшего компонента научной картины мира, о веществах, слагающих земную кору, как важнейшего компонента природы и объекта использования в хоз. деятельности. Заложить основы экологической культуры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Ф</w:t>
            </w:r>
            <w:proofErr w:type="gramEnd"/>
            <w:r w:rsidR="00326367" w:rsidRPr="00CC27B9">
              <w:t xml:space="preserve">ормировать и развивать творческие способности учащихся </w:t>
            </w:r>
            <w:r w:rsidR="00326367" w:rsidRPr="00CC27B9">
              <w:lastRenderedPageBreak/>
              <w:t>для решения учебных задач по созданию модели «твердой Земли», умение организовывать свою деятельность и развивать эстетические качества при создании коллекции горных пород своей местности, модели конструктора литосферных плит.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 xml:space="preserve">Знать и объяснять признаки понятий: «литосфера», «земная </w:t>
            </w:r>
            <w:r w:rsidRPr="00CC27B9">
              <w:lastRenderedPageBreak/>
              <w:t xml:space="preserve">кора», «ядро», «мантия», «литосферные плиты», выделять и описывать разные группы минералов и горных пород. 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20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  <w:rPr>
                <w:noProof/>
              </w:rPr>
            </w:pPr>
            <w:r w:rsidRPr="00CC27B9">
              <w:t>3.Землетрясения и вулканы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Овладение знаниями и навыками применения знаний о движениях литосферы и стихийных природных явлениях, происходящих в земной коре, в возможных чрезвычайных ситуациях.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Ф</w:t>
            </w:r>
            <w:proofErr w:type="gramEnd"/>
            <w:r w:rsidR="00326367" w:rsidRPr="00CC27B9">
              <w:t>ормировать и развивать умения вести самостоятельный поиск и отбор информации, а также представлять ее с помощью информационных технологий. Формировать и развивать творческие способности учащихся при создании модели конструктора районов землетрясений и вулканов.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>Знать и объяснять понятия «эпицентр», «очаг землетрясения», «сейсмически активный район». Определять интенсивность землетрясений по 12-бальной шкале. Знать и объяснять понятия «очаг магмы», «кратер», «жерло», «лава», «</w:t>
            </w:r>
            <w:proofErr w:type="spellStart"/>
            <w:r w:rsidRPr="00CC27B9">
              <w:t>гейзер»</w:t>
            </w:r>
            <w:proofErr w:type="gramStart"/>
            <w:r w:rsidRPr="00CC27B9">
              <w:t>,в</w:t>
            </w:r>
            <w:proofErr w:type="gramEnd"/>
            <w:r w:rsidRPr="00CC27B9">
              <w:t>иды</w:t>
            </w:r>
            <w:proofErr w:type="spellEnd"/>
            <w:r w:rsidRPr="00CC27B9">
              <w:t xml:space="preserve"> вулканов. Определять положение Тихоокеанского огненного кольца. Обозначать на </w:t>
            </w:r>
            <w:proofErr w:type="gramStart"/>
            <w:r w:rsidRPr="00CC27B9">
              <w:t>к</w:t>
            </w:r>
            <w:proofErr w:type="gramEnd"/>
            <w:r w:rsidRPr="00CC27B9">
              <w:t>/к действующие вулканы.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21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  <w:rPr>
                <w:noProof/>
              </w:rPr>
            </w:pPr>
            <w:r w:rsidRPr="00CC27B9">
              <w:t>4.Путешествие по материкам. Рельеф Земли. Горы и равнины.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 xml:space="preserve">Сформировать осознанное отношение к знаниям о разнообразии земной поверхности, установки на ответственное использование богатств </w:t>
            </w:r>
            <w:r w:rsidRPr="00CC27B9">
              <w:lastRenderedPageBreak/>
              <w:t>литосферы как части среды обитани</w:t>
            </w:r>
            <w:proofErr w:type="gramStart"/>
            <w:r w:rsidRPr="00CC27B9">
              <w:t>я(</w:t>
            </w:r>
            <w:proofErr w:type="gramEnd"/>
            <w:r w:rsidRPr="00CC27B9">
              <w:t>влияние антропогенной деятельности на рельеф). Овладеть навыками работы по определению на местности относительных и абсолютных высот точек земной поверхности.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Ф</w:t>
            </w:r>
            <w:proofErr w:type="gramEnd"/>
            <w:r w:rsidR="00326367" w:rsidRPr="00CC27B9">
              <w:t xml:space="preserve">ормировать умение отбирать и вести самостоятельный поиск, анализ и отбор информации для составления описаний </w:t>
            </w:r>
            <w:r w:rsidR="00326367" w:rsidRPr="00CC27B9">
              <w:lastRenderedPageBreak/>
              <w:t xml:space="preserve">форм рельефа, для объяснения происхождения географических названий гор и равнин, знаний о своей местности из разных источников (работа с топонимическим словарем). Формировать способность к самостоятельному приобретению новых знаний и практических умений. 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>Знать и объяснять признаки понятий</w:t>
            </w:r>
          </w:p>
          <w:p w:rsidR="00326367" w:rsidRPr="00CC27B9" w:rsidRDefault="00326367" w:rsidP="00CC27B9">
            <w:pPr>
              <w:jc w:val="both"/>
            </w:pPr>
            <w:r w:rsidRPr="00CC27B9">
              <w:t>«рельеф», «горы», «равнины», «абсолютная высота», «относительная высота».</w:t>
            </w:r>
          </w:p>
          <w:p w:rsidR="00326367" w:rsidRPr="00CC27B9" w:rsidRDefault="00326367" w:rsidP="00CC27B9">
            <w:pPr>
              <w:jc w:val="both"/>
            </w:pPr>
            <w:r w:rsidRPr="00CC27B9">
              <w:lastRenderedPageBreak/>
              <w:t>Составлять описания гор и равнин, их географического положения. Устанавливать взаимосвязи между формами рельеф и внешними, внутренними географическими процессами.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22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5.Обобщение тематических знаний</w:t>
            </w:r>
            <w:r w:rsidR="002F035C">
              <w:t xml:space="preserve"> и тест </w:t>
            </w:r>
            <w:r w:rsidR="002F035C" w:rsidRPr="00CC27B9">
              <w:t>«Строение Земли»</w:t>
            </w:r>
            <w:r w:rsidR="002F035C">
              <w:t>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rFonts w:ascii="Times New Roman CYR" w:hAnsi="Times New Roman CYR" w:cs="Times New Roman CYR"/>
              </w:rPr>
              <w:t>Сформировать готовность и способность к самостоятельной, творческой и ответственной деятельности.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У</w:t>
            </w:r>
            <w:proofErr w:type="gramEnd"/>
            <w:r w:rsidR="00326367" w:rsidRPr="00CC27B9">
              <w:t>меть работать в соответствии с поставленной задачей под руководством учителя.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t>Обобщать тематические знания и умения по теме «Строение Земли»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23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color w:val="000000"/>
              </w:rPr>
              <w:t>6.Вода на Земле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Сформировать основу саморазвития и самовоспитания на примере знаний о воде и ее значении, общечеловеческих нравственных ценностей, бережного отношения к природе;</w:t>
            </w:r>
          </w:p>
        </w:tc>
        <w:tc>
          <w:tcPr>
            <w:tcW w:w="2552" w:type="dxa"/>
          </w:tcPr>
          <w:p w:rsidR="00326367" w:rsidRPr="00CC27B9" w:rsidRDefault="00CC27B9" w:rsidP="00803B66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Р</w:t>
            </w:r>
            <w:proofErr w:type="gramEnd"/>
            <w:r w:rsidR="00326367" w:rsidRPr="00CC27B9">
              <w:rPr>
                <w:rStyle w:val="FontStyle51"/>
                <w:sz w:val="22"/>
                <w:szCs w:val="22"/>
              </w:rPr>
              <w:t>азвивать умение самостоятельно оценивать и принимать решения, определяющие стратегию поведения, с учётом гражданских и нравственных</w:t>
            </w:r>
            <w:r w:rsidR="00803B66">
              <w:rPr>
                <w:rStyle w:val="FontStyle51"/>
                <w:sz w:val="22"/>
                <w:szCs w:val="22"/>
              </w:rPr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ценностей при решении географических задач.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Объяснять значение понятий: «гидросфера», «круговорот воды». Показать состав водной оболочки и ее значение на Земли.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24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  <w:rPr>
                <w:color w:val="000000"/>
              </w:rPr>
            </w:pPr>
            <w:r w:rsidRPr="00CC27B9">
              <w:rPr>
                <w:noProof/>
              </w:rPr>
              <w:t>7.Мировой океан.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 xml:space="preserve">Формировать ответственное отношение к учебе. Обладать осознанным, уважительным и </w:t>
            </w:r>
            <w:r w:rsidRPr="00CC27B9">
              <w:lastRenderedPageBreak/>
              <w:t>доброжелательным отношением к мнению другого человека, основами экологической культуры основанной на единстве вод Мирового океана.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Ф</w:t>
            </w:r>
            <w:proofErr w:type="gramEnd"/>
            <w:r w:rsidR="00326367" w:rsidRPr="00CC27B9">
              <w:t xml:space="preserve">ормировать умение планировать свою учебную деятельность под руководством </w:t>
            </w:r>
            <w:r w:rsidR="00326367" w:rsidRPr="00CC27B9">
              <w:lastRenderedPageBreak/>
              <w:t>учителя, составлять описание водных объектов.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ind w:left="-108" w:right="-108"/>
              <w:jc w:val="both"/>
            </w:pPr>
            <w:r w:rsidRPr="00CC27B9">
              <w:t>Объяснять значение понятий: «море», «залив», «пролив», «</w:t>
            </w:r>
            <w:proofErr w:type="spellStart"/>
            <w:r w:rsidRPr="00CC27B9">
              <w:t>материк»</w:t>
            </w:r>
            <w:proofErr w:type="gramStart"/>
            <w:r w:rsidRPr="00CC27B9">
              <w:t>,«</w:t>
            </w:r>
            <w:proofErr w:type="gramEnd"/>
            <w:r w:rsidRPr="00CC27B9">
              <w:t>остров</w:t>
            </w:r>
            <w:proofErr w:type="spellEnd"/>
            <w:r w:rsidRPr="00CC27B9">
              <w:t xml:space="preserve">», «полуостров», «архипелаг», </w:t>
            </w:r>
            <w:r w:rsidRPr="00CC27B9">
              <w:lastRenderedPageBreak/>
              <w:t>«</w:t>
            </w:r>
            <w:proofErr w:type="spellStart"/>
            <w:r w:rsidRPr="00CC27B9">
              <w:t>волны»,«течение</w:t>
            </w:r>
            <w:proofErr w:type="spellEnd"/>
            <w:r w:rsidRPr="00CC27B9">
              <w:t xml:space="preserve">», «приливы и </w:t>
            </w:r>
            <w:proofErr w:type="spellStart"/>
            <w:r w:rsidRPr="00CC27B9">
              <w:t>отливы».Сформировать</w:t>
            </w:r>
            <w:proofErr w:type="spellEnd"/>
            <w:r w:rsidRPr="00CC27B9">
              <w:t xml:space="preserve"> идею о единстве Мирового океана, познакомить с его частями, свойствами воды, видами движения океана.</w:t>
            </w:r>
          </w:p>
          <w:p w:rsidR="00326367" w:rsidRPr="00CC27B9" w:rsidRDefault="00326367" w:rsidP="00CC27B9">
            <w:pPr>
              <w:ind w:left="-108" w:right="-108"/>
              <w:jc w:val="both"/>
              <w:rPr>
                <w:b/>
                <w:i/>
              </w:rPr>
            </w:pPr>
            <w:r w:rsidRPr="00CC27B9">
              <w:t xml:space="preserve">Уметь работать с к/к: </w:t>
            </w:r>
          </w:p>
          <w:p w:rsidR="00326367" w:rsidRPr="00CC27B9" w:rsidRDefault="00326367" w:rsidP="00CC27B9">
            <w:pPr>
              <w:ind w:left="-108" w:right="-108"/>
              <w:jc w:val="both"/>
            </w:pP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25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8.Воды суши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Сформировать осознанное понимание о разнообразии вод суши, установки на ответственное использование богатств гидросферы как части среды обитани</w:t>
            </w:r>
            <w:proofErr w:type="gramStart"/>
            <w:r w:rsidRPr="00CC27B9">
              <w:t>я(</w:t>
            </w:r>
            <w:proofErr w:type="gramEnd"/>
            <w:r w:rsidRPr="00CC27B9">
              <w:t>влияние антропогенной деятельности). Овладеть навыками работы по определению на местности водных объектов, бережного отношения к ним.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Ф</w:t>
            </w:r>
            <w:proofErr w:type="gramEnd"/>
            <w:r w:rsidR="00326367" w:rsidRPr="00CC27B9">
              <w:t>ормировать умение отбирать и вести самостоятельный поиск, анализ и отбор информации для составления описаний объектов гидросферы, для объяснения происхождения географических названий, знаний о своей местности из разных источников (работа с топонимическим словарем).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Знать и объяснять значение понятий: «</w:t>
            </w:r>
            <w:proofErr w:type="spellStart"/>
            <w:r w:rsidRPr="00CC27B9">
              <w:t>река»</w:t>
            </w:r>
            <w:proofErr w:type="gramStart"/>
            <w:r w:rsidRPr="00CC27B9">
              <w:t>,«</w:t>
            </w:r>
            <w:proofErr w:type="gramEnd"/>
            <w:r w:rsidRPr="00CC27B9">
              <w:t>озеро</w:t>
            </w:r>
            <w:proofErr w:type="spellEnd"/>
            <w:r w:rsidRPr="00CC27B9">
              <w:t xml:space="preserve">», «ледники», «айсберги», «подземные </w:t>
            </w:r>
            <w:proofErr w:type="spellStart"/>
            <w:r w:rsidRPr="00CC27B9">
              <w:t>воды»;уметь</w:t>
            </w:r>
            <w:proofErr w:type="spellEnd"/>
            <w:r w:rsidRPr="00CC27B9">
              <w:t xml:space="preserve"> давать характеристику образования разных типов озер, ледников и подземных вод. Решать познавательные задачи по выявлению причин образования внутренних вод, просачивания воды через разные горные породы.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803B66">
        <w:trPr>
          <w:trHeight w:val="3205"/>
        </w:trPr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26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9.Реки</w:t>
            </w:r>
          </w:p>
        </w:tc>
        <w:tc>
          <w:tcPr>
            <w:tcW w:w="2977" w:type="dxa"/>
          </w:tcPr>
          <w:p w:rsidR="00803B66" w:rsidRPr="00CC27B9" w:rsidRDefault="00A14C1F" w:rsidP="00803B66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="00803B66">
              <w:rPr>
                <w:b/>
              </w:rPr>
              <w:t>.</w:t>
            </w:r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Сформировать и развивать на знаниях о реках основу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Style33"/>
              <w:widowControl/>
              <w:tabs>
                <w:tab w:val="left" w:pos="1157"/>
              </w:tabs>
              <w:spacing w:line="0" w:lineRule="atLeast"/>
              <w:ind w:firstLine="0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С</w:t>
            </w:r>
            <w:proofErr w:type="gramEnd"/>
            <w:r w:rsidR="00326367" w:rsidRPr="00CC27B9">
              <w:rPr>
                <w:rStyle w:val="FontStyle51"/>
                <w:sz w:val="22"/>
                <w:szCs w:val="22"/>
              </w:rPr>
              <w:t>формировать умение работать с предложенным планом, выделять существенное, работать с текстом и нетекстовыми компонентами для формирования понятий темы.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proofErr w:type="gramStart"/>
            <w:r w:rsidRPr="00CC27B9">
              <w:t>Знать и объяснять значение понятий: «река», «исток», «устье», «пойма», «речная долина», «речная система», «левый и правый притоки», «пороги», «водопады».</w:t>
            </w:r>
            <w:proofErr w:type="gramEnd"/>
            <w:r w:rsidRPr="00CC27B9">
              <w:t xml:space="preserve"> Показывать их на карте рек.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27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 xml:space="preserve">10.Обобщение знаний </w:t>
            </w:r>
            <w:r w:rsidR="002F035C">
              <w:rPr>
                <w:noProof/>
              </w:rPr>
              <w:t xml:space="preserve">и тест </w:t>
            </w:r>
            <w:r w:rsidRPr="00CC27B9">
              <w:rPr>
                <w:noProof/>
              </w:rPr>
              <w:t>по теме</w:t>
            </w:r>
            <w:r w:rsidR="006E5245">
              <w:rPr>
                <w:noProof/>
              </w:rPr>
              <w:t xml:space="preserve"> </w:t>
            </w:r>
            <w:r w:rsidR="006E5245" w:rsidRPr="00CC27B9">
              <w:t>«Вода на Земле»</w:t>
            </w:r>
            <w:r w:rsidR="006E5245">
              <w:t>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Закрепить глубокое осознание чувств и поведения на основе сознательного усвоения общечеловеческих знаний и ценностей.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Готовность и способность к самостоятельной и ответственной информационной деятельности, включая умение ориентироваться в решении различных учебных задач, критически оценивать свою работу и работу одноклассников.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t>Уметь обобщать знания и умения по теме «Вода на Земле»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28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11.Воздушная одежда Земли.Состав и значение атмосферы.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snapToGrid w:val="0"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 xml:space="preserve">Сформировать </w:t>
            </w:r>
            <w:r w:rsidRPr="00CC27B9">
              <w:t xml:space="preserve">осознание целостности природы, </w:t>
            </w:r>
            <w:r w:rsidRPr="00CC27B9">
              <w:rPr>
                <w:rStyle w:val="FontStyle51"/>
                <w:sz w:val="22"/>
                <w:szCs w:val="22"/>
              </w:rPr>
              <w:t>навыки продуктивного сотрудничества со сверстниками и взрослыми в образовательной, общественно полезной, учебно-исследовательской, учебно-инновационной и других видах деятельности;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t>Умения вести самостоятельный поиск, отбор информации. Проводить опыт, доказывающий существование атмосферного давления.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803B66">
            <w:pPr>
              <w:snapToGrid w:val="0"/>
              <w:jc w:val="both"/>
            </w:pPr>
            <w:r w:rsidRPr="00CC27B9">
              <w:rPr>
                <w:rFonts w:eastAsia="SimSun"/>
              </w:rPr>
              <w:t>Знать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и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объяснять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существенные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признаки</w:t>
            </w:r>
            <w:r w:rsidRPr="00CC27B9">
              <w:t xml:space="preserve"> и значение </w:t>
            </w:r>
            <w:r w:rsidRPr="00CC27B9">
              <w:rPr>
                <w:rFonts w:eastAsia="SimSun"/>
              </w:rPr>
              <w:t>понятия</w:t>
            </w:r>
            <w:r w:rsidRPr="00CC27B9">
              <w:t>: «</w:t>
            </w:r>
            <w:proofErr w:type="spellStart"/>
            <w:r w:rsidRPr="00CC27B9">
              <w:rPr>
                <w:rFonts w:eastAsia="SimSun"/>
              </w:rPr>
              <w:t>атмосфера</w:t>
            </w:r>
            <w:r w:rsidRPr="00CC27B9">
              <w:t>»</w:t>
            </w:r>
            <w:proofErr w:type="gramStart"/>
            <w:r w:rsidRPr="00CC27B9">
              <w:t>,</w:t>
            </w:r>
            <w:r w:rsidR="00803B66">
              <w:t>«</w:t>
            </w:r>
            <w:proofErr w:type="gramEnd"/>
            <w:r w:rsidR="00803B66">
              <w:t>тропосфера»</w:t>
            </w:r>
            <w:r w:rsidRPr="00CC27B9">
              <w:t>«стратосфера</w:t>
            </w:r>
            <w:proofErr w:type="spellEnd"/>
            <w:r w:rsidRPr="00CC27B9">
              <w:t xml:space="preserve">», «мезосфера», «ионосфера», верхние слои, </w:t>
            </w:r>
            <w:r w:rsidRPr="00CC27B9">
              <w:rPr>
                <w:rFonts w:eastAsia="SimSun"/>
              </w:rPr>
              <w:t>использовать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понятия для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решения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учебных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задач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по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определению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атм</w:t>
            </w:r>
            <w:r w:rsidR="00803B66">
              <w:rPr>
                <w:rFonts w:eastAsia="SimSun"/>
              </w:rPr>
              <w:t>.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lastRenderedPageBreak/>
              <w:t>давления</w:t>
            </w:r>
            <w:r w:rsidRPr="00CC27B9">
              <w:t xml:space="preserve">, </w:t>
            </w:r>
            <w:r w:rsidRPr="00CC27B9">
              <w:rPr>
                <w:rFonts w:eastAsia="SimSun"/>
              </w:rPr>
              <w:t>созданию</w:t>
            </w:r>
            <w:r w:rsidRPr="00CC27B9">
              <w:t xml:space="preserve"> и работе с </w:t>
            </w:r>
            <w:proofErr w:type="spellStart"/>
            <w:r w:rsidRPr="00CC27B9">
              <w:rPr>
                <w:rFonts w:eastAsia="SimSun"/>
              </w:rPr>
              <w:t>метео</w:t>
            </w:r>
            <w:proofErr w:type="spellEnd"/>
            <w:r w:rsidRPr="00CC27B9">
              <w:rPr>
                <w:rFonts w:eastAsia="SimSun"/>
              </w:rPr>
              <w:t>-измерителями.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29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12.Движение воздуха.</w:t>
            </w:r>
            <w:r w:rsidR="002F035C">
              <w:rPr>
                <w:noProof/>
              </w:rPr>
              <w:t xml:space="preserve"> </w:t>
            </w:r>
            <w:r w:rsidRPr="00CC27B9">
              <w:rPr>
                <w:noProof/>
              </w:rPr>
              <w:t>Ветер (бризы, муссоны)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Style33"/>
              <w:widowControl/>
              <w:tabs>
                <w:tab w:val="left" w:pos="1027"/>
              </w:tabs>
              <w:spacing w:line="0" w:lineRule="atLeast"/>
              <w:ind w:firstLine="0"/>
            </w:pPr>
            <w:r w:rsidRPr="00CC27B9">
              <w:rPr>
                <w:rStyle w:val="FontStyle51"/>
                <w:sz w:val="22"/>
                <w:szCs w:val="22"/>
              </w:rPr>
              <w:t>Сформировать готовность и способность к образованию и самообразованию,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У</w:t>
            </w:r>
            <w:proofErr w:type="gramEnd"/>
            <w:r w:rsidR="00326367" w:rsidRPr="00CC27B9">
              <w:t>меть выделять главное, существенные признаки географических объектов и явлений, высказывать суждения, подтверждаемые фактами, работать с текстом и нетекстовыми материалами (схемам, рисунками, таблицами)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Знать значение и объяснять особенности образования понятий «ветер», «бриз», «муссон», «анемометр». Представлять и уметь себя вести во время опасных явлений, связанных с движением атмосферы.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30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13.Облака. Явления в атмосфере.Беспокойная атмосфера.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rStyle w:val="FontStyle51"/>
                <w:sz w:val="22"/>
                <w:szCs w:val="22"/>
              </w:rPr>
              <w:t>Сформировать мировоззрения, соответствующего современному уровню развития науки и общественной практики, основы экологической культуры на примере изменения атмосферы,</w:t>
            </w:r>
            <w:r w:rsidRPr="00CC27B9">
              <w:t xml:space="preserve"> необходимость охраны атмосферного воздуха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Style33"/>
              <w:widowControl/>
              <w:tabs>
                <w:tab w:val="left" w:pos="1008"/>
              </w:tabs>
              <w:spacing w:line="0" w:lineRule="atLeast"/>
              <w:ind w:right="5" w:firstLine="0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Владение навыками познавательной и учебно-исследовательской деятельности, навыками решения учебных задач;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Объяснять значение понятий и их особенности: «облака», «осадки», «гигрометр». Представлять и уметь себя вести во время опасных явлений, связанных с явлениями в атмосфере. Уметь работать графическими методами обобщения географической информации.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31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14.Погода. Климат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Style33"/>
              <w:widowControl/>
              <w:tabs>
                <w:tab w:val="left" w:pos="1157"/>
              </w:tabs>
              <w:spacing w:line="0" w:lineRule="atLeast"/>
              <w:ind w:firstLine="0"/>
            </w:pPr>
            <w:r w:rsidRPr="00CC27B9">
              <w:rPr>
                <w:rStyle w:val="FontStyle51"/>
                <w:sz w:val="22"/>
                <w:szCs w:val="22"/>
              </w:rPr>
              <w:t xml:space="preserve">Уметь делать осознанный выбор будущей профессии </w:t>
            </w:r>
            <w:r w:rsidRPr="00CC27B9">
              <w:rPr>
                <w:rStyle w:val="FontStyle51"/>
                <w:sz w:val="22"/>
                <w:szCs w:val="22"/>
              </w:rPr>
              <w:lastRenderedPageBreak/>
              <w:t xml:space="preserve">на основе понимания её научного содержания и возможностей реализации собственных знаний, жизненных планов и интересов; 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lastRenderedPageBreak/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rPr>
                <w:rStyle w:val="FontStyle51"/>
                <w:sz w:val="22"/>
                <w:szCs w:val="22"/>
              </w:rPr>
              <w:t>Р</w:t>
            </w:r>
            <w:proofErr w:type="gramEnd"/>
            <w:r w:rsidR="00326367" w:rsidRPr="00CC27B9">
              <w:rPr>
                <w:rStyle w:val="FontStyle51"/>
                <w:sz w:val="22"/>
                <w:szCs w:val="22"/>
              </w:rPr>
              <w:t xml:space="preserve">азвивать готовность и способность к </w:t>
            </w:r>
            <w:r w:rsidR="00326367" w:rsidRPr="00CC27B9">
              <w:rPr>
                <w:rStyle w:val="FontStyle51"/>
                <w:sz w:val="22"/>
                <w:szCs w:val="22"/>
              </w:rPr>
              <w:lastRenderedPageBreak/>
              <w:t>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участвовать в совместной деятельности.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t xml:space="preserve">Объяснять значение понятий «погода», </w:t>
            </w:r>
            <w:r w:rsidRPr="00CC27B9">
              <w:lastRenderedPageBreak/>
              <w:t>«климат». Высказывать мнение об утверждении «Тропосфер</w:t>
            </w:r>
            <w:proofErr w:type="gramStart"/>
            <w:r w:rsidRPr="00CC27B9">
              <w:t>а-</w:t>
            </w:r>
            <w:proofErr w:type="gramEnd"/>
            <w:r w:rsidRPr="00CC27B9">
              <w:t xml:space="preserve"> кухня погоды». </w:t>
            </w:r>
            <w:r w:rsidRPr="00CC27B9">
              <w:rPr>
                <w:rFonts w:eastAsia="SimSun"/>
              </w:rPr>
              <w:t>Составлять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описание</w:t>
            </w:r>
            <w:r w:rsidRPr="00CC27B9">
              <w:rPr>
                <w:i/>
              </w:rPr>
              <w:t xml:space="preserve"> </w:t>
            </w:r>
            <w:r w:rsidRPr="00CC27B9">
              <w:rPr>
                <w:rFonts w:eastAsia="SimSun"/>
              </w:rPr>
              <w:t>результатов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наблюдений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фактической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погоды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и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будущего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состояния</w:t>
            </w:r>
            <w:r w:rsidRPr="00CC27B9">
              <w:t xml:space="preserve"> </w:t>
            </w:r>
            <w:r w:rsidRPr="00CC27B9">
              <w:rPr>
                <w:rFonts w:eastAsia="SimSun"/>
              </w:rPr>
              <w:t>атмосферы</w:t>
            </w:r>
            <w:r w:rsidRPr="00CC27B9">
              <w:t xml:space="preserve"> своей местности.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lastRenderedPageBreak/>
              <w:t>32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 xml:space="preserve">15.Обобщение знаний </w:t>
            </w:r>
            <w:r w:rsidR="002F035C">
              <w:rPr>
                <w:noProof/>
              </w:rPr>
              <w:t xml:space="preserve">и тест </w:t>
            </w:r>
            <w:r w:rsidRPr="00CC27B9">
              <w:rPr>
                <w:noProof/>
              </w:rPr>
              <w:t>по теме.</w:t>
            </w:r>
            <w:r w:rsidR="006E5245" w:rsidRPr="00CC27B9">
              <w:t xml:space="preserve"> «Воздушная одежда Земли»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t>Обладать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proofErr w:type="gramStart"/>
            <w:r w:rsidRPr="00CC27B9">
              <w:t xml:space="preserve"> </w:t>
            </w:r>
            <w:r w:rsidR="00326367" w:rsidRPr="00CC27B9">
              <w:t>У</w:t>
            </w:r>
            <w:proofErr w:type="gramEnd"/>
            <w:r w:rsidR="00326367" w:rsidRPr="00CC27B9">
              <w:t>меть работать в соответствии с поставленной учебной задачей, участвовать в совместной деятельности.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t>Обобщать знания и умения по теме «Воздушная одежда Земли»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7B9">
              <w:rPr>
                <w:b/>
              </w:rPr>
              <w:t>33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16.Живая оболочка Земли.Почва-особое природное тело.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>Осознание себя как маленького звена в цепочке жизни на Земле. Умение взаимодействовать с людьми в процессе игровой деятельности, опытом участия в социально значимом труде.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t xml:space="preserve">Овладение способностями к самостоятельному приобретению новых знаний, умение отбирать источники географической информации для составления описаний животных и растений разных районов Земли и глубин океанов. Развитие практических </w:t>
            </w:r>
            <w:r w:rsidR="00326367" w:rsidRPr="00CC27B9">
              <w:lastRenderedPageBreak/>
              <w:t>умений работать с путеводителями и определителями.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lastRenderedPageBreak/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  <w:r w:rsidRPr="00CC27B9">
              <w:t>Понимание существенных признаков понятия «биосфера», «почва». Умение устанавливать взаимосвязи между природными условиями и особенностями растительного и животного мира. Составлять описание животных и растений.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326367" w:rsidP="00326367">
            <w:pPr>
              <w:rPr>
                <w:b/>
              </w:rPr>
            </w:pPr>
            <w:r w:rsidRPr="00CC27B9">
              <w:rPr>
                <w:b/>
              </w:rPr>
              <w:lastRenderedPageBreak/>
              <w:t>34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  <w:r w:rsidRPr="00CC27B9">
              <w:rPr>
                <w:noProof/>
              </w:rPr>
              <w:t>17.Человек и природа.</w:t>
            </w:r>
          </w:p>
        </w:tc>
        <w:tc>
          <w:tcPr>
            <w:tcW w:w="2977" w:type="dxa"/>
          </w:tcPr>
          <w:p w:rsidR="00A14C1F" w:rsidRPr="00CC27B9" w:rsidRDefault="00A14C1F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Личностные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>Сформировать эмоционально – ценностное отношение к окружающей среде, основы экологической культуры, опыт участия в социально значимом труде.</w:t>
            </w:r>
          </w:p>
        </w:tc>
        <w:tc>
          <w:tcPr>
            <w:tcW w:w="2552" w:type="dxa"/>
          </w:tcPr>
          <w:p w:rsidR="00326367" w:rsidRPr="00CC27B9" w:rsidRDefault="00CC27B9" w:rsidP="00CC27B9">
            <w:pPr>
              <w:pStyle w:val="a4"/>
              <w:spacing w:after="200"/>
              <w:ind w:left="0"/>
              <w:contextualSpacing/>
              <w:jc w:val="both"/>
            </w:pPr>
            <w:proofErr w:type="spellStart"/>
            <w:r w:rsidRPr="00CC27B9">
              <w:rPr>
                <w:b/>
              </w:rPr>
              <w:t>Метапредметные</w:t>
            </w:r>
            <w:proofErr w:type="spellEnd"/>
            <w:r w:rsidRPr="00CC27B9">
              <w:t xml:space="preserve"> </w:t>
            </w:r>
            <w:r w:rsidR="00326367" w:rsidRPr="00CC27B9">
              <w:t>Развитие интеллектуальных и творческих способностей учащихся посредством составления  описания экологической тропы.</w:t>
            </w:r>
          </w:p>
        </w:tc>
        <w:tc>
          <w:tcPr>
            <w:tcW w:w="2835" w:type="dxa"/>
          </w:tcPr>
          <w:p w:rsidR="00CC27B9" w:rsidRPr="00CC27B9" w:rsidRDefault="00CC27B9" w:rsidP="00CC27B9">
            <w:pPr>
              <w:pStyle w:val="a4"/>
              <w:ind w:left="0"/>
              <w:contextualSpacing/>
              <w:jc w:val="both"/>
            </w:pPr>
            <w:r w:rsidRPr="00CC27B9">
              <w:rPr>
                <w:b/>
              </w:rPr>
              <w:t>Предметные</w:t>
            </w:r>
            <w:r w:rsidRPr="00CC27B9">
              <w:t xml:space="preserve"> </w:t>
            </w:r>
          </w:p>
          <w:p w:rsidR="00326367" w:rsidRPr="00CC27B9" w:rsidRDefault="00326367" w:rsidP="00CC27B9">
            <w:pPr>
              <w:jc w:val="both"/>
            </w:pPr>
            <w:r w:rsidRPr="00CC27B9">
              <w:t>Умение оценивать последствия антропогенных воздействий на природную среду. Понимание роли человека и своей роли в частности в деле охраны природы.</w:t>
            </w: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6367" w:rsidRPr="00CC27B9" w:rsidTr="00CC27B9">
        <w:tc>
          <w:tcPr>
            <w:tcW w:w="534" w:type="dxa"/>
          </w:tcPr>
          <w:p w:rsidR="00326367" w:rsidRPr="00CC27B9" w:rsidRDefault="002F035C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43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2977" w:type="dxa"/>
          </w:tcPr>
          <w:p w:rsidR="00326367" w:rsidRPr="00CC27B9" w:rsidRDefault="00326367" w:rsidP="00CC27B9">
            <w:pPr>
              <w:pStyle w:val="a4"/>
              <w:ind w:left="0"/>
              <w:contextualSpacing/>
              <w:jc w:val="both"/>
            </w:pPr>
          </w:p>
        </w:tc>
        <w:tc>
          <w:tcPr>
            <w:tcW w:w="2552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2835" w:type="dxa"/>
          </w:tcPr>
          <w:p w:rsidR="00326367" w:rsidRPr="00CC27B9" w:rsidRDefault="00326367" w:rsidP="00CC27B9">
            <w:pPr>
              <w:pStyle w:val="a4"/>
              <w:spacing w:after="200"/>
              <w:ind w:left="0"/>
              <w:contextualSpacing/>
              <w:jc w:val="both"/>
            </w:pPr>
          </w:p>
        </w:tc>
        <w:tc>
          <w:tcPr>
            <w:tcW w:w="1275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326367" w:rsidRPr="00CC27B9" w:rsidRDefault="00326367" w:rsidP="00202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A4FEB" w:rsidRDefault="004A4FEB" w:rsidP="00202BBD">
      <w:pPr>
        <w:autoSpaceDE w:val="0"/>
        <w:autoSpaceDN w:val="0"/>
        <w:adjustRightInd w:val="0"/>
        <w:jc w:val="center"/>
        <w:rPr>
          <w:b/>
          <w:bCs/>
        </w:rPr>
      </w:pPr>
    </w:p>
    <w:p w:rsidR="002F035C" w:rsidRDefault="002F035C" w:rsidP="00202BBD">
      <w:pPr>
        <w:autoSpaceDE w:val="0"/>
        <w:autoSpaceDN w:val="0"/>
        <w:adjustRightInd w:val="0"/>
        <w:jc w:val="center"/>
        <w:rPr>
          <w:b/>
          <w:bCs/>
        </w:rPr>
      </w:pPr>
    </w:p>
    <w:p w:rsidR="002F035C" w:rsidRDefault="002F035C" w:rsidP="002F035C">
      <w:pPr>
        <w:autoSpaceDE w:val="0"/>
        <w:autoSpaceDN w:val="0"/>
        <w:adjustRightInd w:val="0"/>
        <w:rPr>
          <w:b/>
          <w:bCs/>
        </w:rPr>
        <w:sectPr w:rsidR="002F035C" w:rsidSect="00202B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bCs/>
        </w:rPr>
        <w:t>Резерв – 1 ч  - промежуточная аттестация</w:t>
      </w:r>
    </w:p>
    <w:p w:rsidR="00803B66" w:rsidRDefault="00803B66" w:rsidP="006B6A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7. Учебно-методическое и материально-техническое обеспечение </w:t>
      </w:r>
    </w:p>
    <w:p w:rsidR="00803B66" w:rsidRDefault="00803B66" w:rsidP="006B6A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образовательного процесса.</w:t>
      </w:r>
    </w:p>
    <w:p w:rsidR="009B6471" w:rsidRDefault="009B6471" w:rsidP="009B6471">
      <w:pPr>
        <w:autoSpaceDE w:val="0"/>
        <w:autoSpaceDN w:val="0"/>
        <w:adjustRightInd w:val="0"/>
        <w:rPr>
          <w:b/>
          <w:bCs/>
        </w:rPr>
      </w:pPr>
    </w:p>
    <w:p w:rsidR="009B6471" w:rsidRDefault="009B6471" w:rsidP="009B64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Учебно-методический комплекс:</w:t>
      </w:r>
    </w:p>
    <w:p w:rsidR="00803B66" w:rsidRPr="00561218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Учебник. И. И. Баринова, А. А. Плешаков, Н. И. Сонин. География. Начальный  курс. 5 класс. </w:t>
      </w:r>
      <w:proofErr w:type="gramStart"/>
      <w:r w:rsidRPr="00561218">
        <w:t>М.: Дрофа. 2012 г. (Федеральный перечень:</w:t>
      </w:r>
      <w:proofErr w:type="gramEnd"/>
      <w:r w:rsidRPr="00561218">
        <w:t xml:space="preserve"> </w:t>
      </w:r>
      <w:proofErr w:type="gramStart"/>
      <w:r w:rsidRPr="00561218">
        <w:t>ФГОС, 2011  рекомендовано (№ 939.</w:t>
      </w:r>
      <w:proofErr w:type="gramEnd"/>
      <w:r w:rsidRPr="00561218">
        <w:t xml:space="preserve"> Приложение 1)</w:t>
      </w:r>
    </w:p>
    <w:p w:rsidR="00803B66" w:rsidRPr="00561218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Рабочая тетрадь.  Н. И. Сонин, С. В. </w:t>
      </w:r>
      <w:proofErr w:type="spellStart"/>
      <w:r w:rsidRPr="00561218">
        <w:t>Курчина</w:t>
      </w:r>
      <w:proofErr w:type="spellEnd"/>
      <w:r w:rsidRPr="00561218">
        <w:t xml:space="preserve">. География. Начальный курс. 5 класс.  Рабочая тетрадь М.: Дрофа. 2012 г. </w:t>
      </w:r>
    </w:p>
    <w:p w:rsidR="00803B66" w:rsidRPr="00561218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Методическое пособие. </w:t>
      </w:r>
      <w:proofErr w:type="spellStart"/>
      <w:r w:rsidRPr="00561218">
        <w:t>И.И.Баринова</w:t>
      </w:r>
      <w:proofErr w:type="spellEnd"/>
      <w:r w:rsidRPr="00561218">
        <w:t>. География. Начальный курс. 5 класс.</w:t>
      </w:r>
    </w:p>
    <w:p w:rsidR="00803B66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>Атлас. География» 5 класс.   М.: Дрофа. 2012 г</w:t>
      </w:r>
    </w:p>
    <w:p w:rsidR="00803B66" w:rsidRPr="00561218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Контурные карты. География» 5 класс.   М.: Дрофа. 2012 г. </w:t>
      </w:r>
    </w:p>
    <w:p w:rsidR="00803B66" w:rsidRPr="00561218" w:rsidRDefault="00803B66" w:rsidP="00803B66">
      <w:pPr>
        <w:pStyle w:val="a4"/>
        <w:numPr>
          <w:ilvl w:val="0"/>
          <w:numId w:val="39"/>
        </w:numPr>
        <w:autoSpaceDE w:val="0"/>
        <w:autoSpaceDN w:val="0"/>
        <w:adjustRightInd w:val="0"/>
        <w:ind w:right="68"/>
        <w:jc w:val="both"/>
      </w:pPr>
      <w:r w:rsidRPr="00561218">
        <w:t xml:space="preserve">Электронное приложение к учебнику. Дрофа. 2015 г. </w:t>
      </w:r>
    </w:p>
    <w:p w:rsidR="009B6471" w:rsidRDefault="009B6471" w:rsidP="009B6471">
      <w:pPr>
        <w:jc w:val="both"/>
        <w:rPr>
          <w:b/>
          <w:bCs/>
        </w:rPr>
      </w:pPr>
    </w:p>
    <w:p w:rsidR="009B6471" w:rsidRDefault="0017675C" w:rsidP="009B6471">
      <w:pPr>
        <w:jc w:val="both"/>
        <w:rPr>
          <w:rFonts w:cs="Calibri"/>
          <w:b/>
        </w:rPr>
      </w:pPr>
      <w:r>
        <w:rPr>
          <w:rFonts w:cs="Calibri"/>
          <w:b/>
        </w:rPr>
        <w:t>Л</w:t>
      </w:r>
      <w:r w:rsidR="009B6471" w:rsidRPr="009B6471">
        <w:rPr>
          <w:rFonts w:cs="Calibri"/>
          <w:b/>
        </w:rPr>
        <w:t>итература</w:t>
      </w:r>
      <w:r>
        <w:rPr>
          <w:rFonts w:cs="Calibri"/>
          <w:b/>
        </w:rPr>
        <w:t xml:space="preserve"> для учителя</w:t>
      </w:r>
      <w:r w:rsidR="009B6471" w:rsidRPr="009B6471">
        <w:rPr>
          <w:rFonts w:cs="Calibri"/>
          <w:b/>
        </w:rPr>
        <w:t>:</w:t>
      </w:r>
    </w:p>
    <w:p w:rsidR="009B6471" w:rsidRPr="009B6471" w:rsidRDefault="009B6471" w:rsidP="009B6471">
      <w:pPr>
        <w:ind w:left="720"/>
        <w:jc w:val="both"/>
        <w:rPr>
          <w:rFonts w:cs="Calibri"/>
        </w:rPr>
      </w:pPr>
      <w:r w:rsidRPr="009B6471">
        <w:rPr>
          <w:rFonts w:cs="Calibri"/>
        </w:rPr>
        <w:t>1. География. Начальный курс. 6 класс: методическое пособие / авт.-сост. А.П. Кузнецов. – М.: Дрофа, 2010. – 284 с. – (Книга для учителя).</w:t>
      </w:r>
    </w:p>
    <w:p w:rsidR="009B6471" w:rsidRDefault="009B6471" w:rsidP="009B6471">
      <w:pPr>
        <w:ind w:left="720"/>
        <w:jc w:val="both"/>
      </w:pPr>
      <w:r>
        <w:t>2.География. Дидактические и развивающие игры с применением информационных технологий. 6-11 классы. Методическое пособие с электронным приложением</w:t>
      </w:r>
      <w:r w:rsidRPr="00EF466D">
        <w:t>/</w:t>
      </w:r>
      <w:r>
        <w:t xml:space="preserve"> Авт.- сост. И.А.  </w:t>
      </w:r>
      <w:proofErr w:type="spellStart"/>
      <w:r>
        <w:t>Кугут</w:t>
      </w:r>
      <w:proofErr w:type="spellEnd"/>
      <w:r>
        <w:t xml:space="preserve">. 2-е </w:t>
      </w:r>
      <w:proofErr w:type="spellStart"/>
      <w:r>
        <w:t>изд</w:t>
      </w:r>
      <w:proofErr w:type="gramStart"/>
      <w:r>
        <w:t>.с</w:t>
      </w:r>
      <w:proofErr w:type="gramEnd"/>
      <w:r>
        <w:t>тереотип</w:t>
      </w:r>
      <w:proofErr w:type="spellEnd"/>
      <w:r>
        <w:t>. _ М.: Планета, 2013.</w:t>
      </w:r>
    </w:p>
    <w:p w:rsidR="009B6471" w:rsidRDefault="009B6471" w:rsidP="009B6471">
      <w:pPr>
        <w:ind w:left="720"/>
        <w:jc w:val="both"/>
      </w:pPr>
      <w:r>
        <w:t>(Современная школа).</w:t>
      </w:r>
    </w:p>
    <w:p w:rsidR="009B6471" w:rsidRPr="009B6471" w:rsidRDefault="009B6471" w:rsidP="009B6471">
      <w:pPr>
        <w:ind w:left="720"/>
        <w:jc w:val="both"/>
        <w:rPr>
          <w:rFonts w:cs="Calibri"/>
        </w:rPr>
      </w:pPr>
      <w:r>
        <w:rPr>
          <w:rFonts w:cs="Calibri"/>
        </w:rPr>
        <w:t>3.</w:t>
      </w:r>
      <w:r w:rsidR="0017675C">
        <w:rPr>
          <w:rFonts w:cs="Calibri"/>
        </w:rPr>
        <w:t>Галеева Н.Л., Мельничук Н.Л. Сто приёмов для учебного успеха ученика на уроках  географии</w:t>
      </w:r>
      <w:proofErr w:type="gramStart"/>
      <w:r w:rsidR="0017675C">
        <w:rPr>
          <w:rFonts w:cs="Calibri"/>
        </w:rPr>
        <w:t>.-</w:t>
      </w:r>
      <w:proofErr w:type="gramEnd"/>
      <w:r w:rsidR="0017675C">
        <w:rPr>
          <w:rFonts w:cs="Calibri"/>
        </w:rPr>
        <w:t>М.: «5 за знания», 2007.</w:t>
      </w:r>
    </w:p>
    <w:p w:rsidR="009B6471" w:rsidRDefault="009B6471" w:rsidP="009B6471">
      <w:pPr>
        <w:ind w:left="720"/>
        <w:jc w:val="both"/>
        <w:rPr>
          <w:rFonts w:cs="Calibri"/>
        </w:rPr>
      </w:pPr>
      <w:r w:rsidRPr="009B6471">
        <w:rPr>
          <w:rFonts w:cs="Calibri"/>
        </w:rPr>
        <w:t xml:space="preserve">4.Касаткина </w:t>
      </w:r>
      <w:proofErr w:type="spellStart"/>
      <w:r w:rsidRPr="009B6471">
        <w:rPr>
          <w:rFonts w:cs="Calibri"/>
        </w:rPr>
        <w:t>Н.А.География</w:t>
      </w:r>
      <w:proofErr w:type="spellEnd"/>
      <w:r w:rsidRPr="009B6471">
        <w:rPr>
          <w:rFonts w:cs="Calibri"/>
        </w:rPr>
        <w:t xml:space="preserve">: Занимательные материалы к урокам и внеклассным занятиям в 6-8 классах (викторины, диктанты, тесты, кроссворды, стихи, вопросы </w:t>
      </w:r>
      <w:proofErr w:type="gramStart"/>
      <w:r w:rsidRPr="009B6471">
        <w:rPr>
          <w:rFonts w:cs="Calibri"/>
        </w:rPr>
        <w:t>для</w:t>
      </w:r>
      <w:proofErr w:type="gramEnd"/>
      <w:r w:rsidRPr="009B6471">
        <w:rPr>
          <w:rFonts w:cs="Calibri"/>
        </w:rPr>
        <w:t xml:space="preserve"> </w:t>
      </w:r>
      <w:proofErr w:type="gramStart"/>
      <w:r w:rsidRPr="009B6471">
        <w:rPr>
          <w:rFonts w:cs="Calibri"/>
        </w:rPr>
        <w:t>КВН</w:t>
      </w:r>
      <w:proofErr w:type="gramEnd"/>
      <w:r w:rsidRPr="009B6471">
        <w:rPr>
          <w:rFonts w:cs="Calibri"/>
        </w:rPr>
        <w:t>, олимпиад, бесед). –</w:t>
      </w:r>
      <w:r>
        <w:rPr>
          <w:rFonts w:cs="Calibri"/>
        </w:rPr>
        <w:t xml:space="preserve"> </w:t>
      </w:r>
      <w:r w:rsidRPr="009B6471">
        <w:rPr>
          <w:rFonts w:cs="Calibri"/>
        </w:rPr>
        <w:t>Волгоград: Учитель, 2005.-155с.</w:t>
      </w:r>
    </w:p>
    <w:p w:rsidR="009B6471" w:rsidRDefault="009B6471" w:rsidP="009B6471">
      <w:pPr>
        <w:ind w:left="720"/>
        <w:jc w:val="both"/>
        <w:rPr>
          <w:rFonts w:cs="Calibri"/>
        </w:rPr>
      </w:pPr>
      <w:r>
        <w:rPr>
          <w:rFonts w:cs="Calibri"/>
        </w:rPr>
        <w:t>5.</w:t>
      </w:r>
      <w:r w:rsidRPr="009B6471">
        <w:rPr>
          <w:rFonts w:cs="Calibri"/>
        </w:rPr>
        <w:t xml:space="preserve"> Никитина Н.А., </w:t>
      </w:r>
      <w:proofErr w:type="spellStart"/>
      <w:r w:rsidRPr="009B6471">
        <w:rPr>
          <w:rFonts w:cs="Calibri"/>
        </w:rPr>
        <w:t>Жижина</w:t>
      </w:r>
      <w:proofErr w:type="spellEnd"/>
      <w:r w:rsidRPr="009B6471">
        <w:rPr>
          <w:rFonts w:cs="Calibri"/>
        </w:rPr>
        <w:t xml:space="preserve"> Е.А. Поурочные разработки по географии: 6 класс. – 2-е изд., </w:t>
      </w:r>
      <w:proofErr w:type="spellStart"/>
      <w:r w:rsidRPr="009B6471">
        <w:rPr>
          <w:rFonts w:cs="Calibri"/>
        </w:rPr>
        <w:t>перераб</w:t>
      </w:r>
      <w:proofErr w:type="spellEnd"/>
      <w:r w:rsidRPr="009B6471">
        <w:rPr>
          <w:rFonts w:cs="Calibri"/>
        </w:rPr>
        <w:t xml:space="preserve">. и доп. – М.: ВАКО, 2010. – 304 с. – (В </w:t>
      </w:r>
      <w:r>
        <w:rPr>
          <w:rFonts w:cs="Calibri"/>
        </w:rPr>
        <w:t>помощь школьному учителю).</w:t>
      </w:r>
    </w:p>
    <w:p w:rsidR="009B6471" w:rsidRPr="006C41F3" w:rsidRDefault="009B6471" w:rsidP="009B6471">
      <w:pPr>
        <w:ind w:left="720"/>
        <w:jc w:val="both"/>
      </w:pPr>
      <w:r w:rsidRPr="009B6471">
        <w:rPr>
          <w:rFonts w:cs="Calibri"/>
        </w:rPr>
        <w:t xml:space="preserve">6. </w:t>
      </w:r>
      <w:r w:rsidRPr="006C41F3">
        <w:t>Уроки географии с использованием информационных технологий.6-9классы.</w:t>
      </w:r>
      <w:r w:rsidR="0017675C">
        <w:t xml:space="preserve"> </w:t>
      </w:r>
      <w:r w:rsidRPr="006C41F3">
        <w:t xml:space="preserve">Методическое пособие с электронным приложением/ И.А. КУГУТ, </w:t>
      </w:r>
      <w:proofErr w:type="spellStart"/>
      <w:r w:rsidRPr="006C41F3">
        <w:t>Л</w:t>
      </w:r>
      <w:proofErr w:type="gramStart"/>
      <w:r w:rsidRPr="006C41F3">
        <w:t>,И</w:t>
      </w:r>
      <w:proofErr w:type="gramEnd"/>
      <w:r w:rsidRPr="006C41F3">
        <w:t>,Елисеева</w:t>
      </w:r>
      <w:proofErr w:type="spellEnd"/>
      <w:r w:rsidRPr="006C41F3">
        <w:t xml:space="preserve"> и др.-М.:Глобус,2008.-244с.</w:t>
      </w:r>
    </w:p>
    <w:p w:rsidR="009B6471" w:rsidRPr="009B6471" w:rsidRDefault="009B6471" w:rsidP="009B6471">
      <w:pPr>
        <w:ind w:left="720" w:right="-22"/>
        <w:jc w:val="both"/>
        <w:rPr>
          <w:rFonts w:cs="Calibri"/>
        </w:rPr>
      </w:pPr>
      <w:r w:rsidRPr="009B6471">
        <w:rPr>
          <w:rFonts w:cs="Calibri"/>
        </w:rPr>
        <w:t>7.Элькин Г.Н. Физическая география. 6 класс. Справочно-информационные материалы к урокам. (Учебно-</w:t>
      </w:r>
      <w:proofErr w:type="spellStart"/>
      <w:r w:rsidRPr="009B6471">
        <w:rPr>
          <w:rFonts w:cs="Calibri"/>
        </w:rPr>
        <w:t>методическрое</w:t>
      </w:r>
      <w:proofErr w:type="spellEnd"/>
      <w:r w:rsidRPr="009B6471">
        <w:rPr>
          <w:rFonts w:cs="Calibri"/>
        </w:rPr>
        <w:t xml:space="preserve"> пособие). – СПб</w:t>
      </w:r>
      <w:proofErr w:type="gramStart"/>
      <w:r w:rsidRPr="009B6471">
        <w:rPr>
          <w:rFonts w:cs="Calibri"/>
        </w:rPr>
        <w:t>.: «</w:t>
      </w:r>
      <w:proofErr w:type="gramEnd"/>
      <w:r w:rsidRPr="009B6471">
        <w:rPr>
          <w:rFonts w:cs="Calibri"/>
        </w:rPr>
        <w:t>Паритет», 2003 –160с</w:t>
      </w:r>
    </w:p>
    <w:p w:rsidR="009B6471" w:rsidRDefault="009B6471" w:rsidP="009B6471">
      <w:pPr>
        <w:ind w:right="-22"/>
        <w:jc w:val="both"/>
        <w:rPr>
          <w:rFonts w:cs="Calibri"/>
          <w:b/>
        </w:rPr>
      </w:pPr>
    </w:p>
    <w:p w:rsidR="009B6471" w:rsidRPr="000F4B1B" w:rsidRDefault="009B6471" w:rsidP="009B6471">
      <w:pPr>
        <w:ind w:right="-22"/>
        <w:jc w:val="both"/>
        <w:rPr>
          <w:rFonts w:cs="Calibri"/>
          <w:b/>
        </w:rPr>
      </w:pPr>
      <w:r w:rsidRPr="000F4B1B">
        <w:rPr>
          <w:rFonts w:cs="Calibri"/>
          <w:b/>
        </w:rPr>
        <w:t>Литература для учащихся</w:t>
      </w:r>
    </w:p>
    <w:p w:rsidR="009B6471" w:rsidRPr="000F4B1B" w:rsidRDefault="0017675C" w:rsidP="009B6471">
      <w:pPr>
        <w:pStyle w:val="a4"/>
        <w:numPr>
          <w:ilvl w:val="0"/>
          <w:numId w:val="43"/>
        </w:numPr>
        <w:contextualSpacing/>
        <w:jc w:val="both"/>
        <w:rPr>
          <w:rFonts w:cs="Calibri"/>
        </w:rPr>
      </w:pPr>
      <w:r w:rsidRPr="0017675C">
        <w:rPr>
          <w:rFonts w:cs="Calibri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9B6471" w:rsidRPr="000F4B1B" w:rsidRDefault="009B6471" w:rsidP="009B6471">
      <w:pPr>
        <w:pStyle w:val="a4"/>
        <w:numPr>
          <w:ilvl w:val="0"/>
          <w:numId w:val="43"/>
        </w:numPr>
        <w:contextualSpacing/>
        <w:jc w:val="both"/>
      </w:pPr>
      <w:r w:rsidRPr="000F4B1B">
        <w:t>Баринова И.И. Занимательная география. Любопытные факты, кроссворды. // М., Школа-</w:t>
      </w:r>
      <w:proofErr w:type="spellStart"/>
      <w:r w:rsidRPr="000F4B1B">
        <w:t>Прсее</w:t>
      </w:r>
      <w:proofErr w:type="spellEnd"/>
      <w:r w:rsidRPr="000F4B1B">
        <w:t>, 1992.</w:t>
      </w:r>
    </w:p>
    <w:p w:rsidR="009B6471" w:rsidRPr="000F4B1B" w:rsidRDefault="009B6471" w:rsidP="009B6471">
      <w:pPr>
        <w:pStyle w:val="a4"/>
        <w:numPr>
          <w:ilvl w:val="0"/>
          <w:numId w:val="43"/>
        </w:numPr>
        <w:contextualSpacing/>
        <w:jc w:val="both"/>
      </w:pPr>
      <w:r w:rsidRPr="000F4B1B">
        <w:t xml:space="preserve">Маркин В.А. География. Я познаю мир. </w:t>
      </w:r>
      <w:proofErr w:type="spellStart"/>
      <w:r w:rsidRPr="000F4B1B">
        <w:t>Дет</w:t>
      </w:r>
      <w:proofErr w:type="gramStart"/>
      <w:r w:rsidRPr="000F4B1B">
        <w:t>.э</w:t>
      </w:r>
      <w:proofErr w:type="gramEnd"/>
      <w:r w:rsidRPr="000F4B1B">
        <w:t>нцикл</w:t>
      </w:r>
      <w:proofErr w:type="spellEnd"/>
      <w:r w:rsidRPr="000F4B1B">
        <w:t>. // М., АСТ, 2002.</w:t>
      </w:r>
    </w:p>
    <w:p w:rsidR="009B6471" w:rsidRDefault="009B6471" w:rsidP="009B6471">
      <w:pPr>
        <w:pStyle w:val="a4"/>
        <w:ind w:left="0"/>
        <w:jc w:val="both"/>
        <w:rPr>
          <w:b/>
        </w:rPr>
      </w:pPr>
    </w:p>
    <w:p w:rsidR="009B6471" w:rsidRPr="000E6F78" w:rsidRDefault="009B6471" w:rsidP="009B6471">
      <w:pPr>
        <w:pStyle w:val="a4"/>
        <w:ind w:left="0"/>
        <w:jc w:val="both"/>
        <w:rPr>
          <w:rFonts w:eastAsia="+mn-ea"/>
          <w:b/>
          <w:bCs/>
          <w:color w:val="000000"/>
        </w:rPr>
      </w:pPr>
      <w:r w:rsidRPr="000E6F78">
        <w:rPr>
          <w:b/>
        </w:rPr>
        <w:t>Интернет - ресурсы.</w:t>
      </w:r>
    </w:p>
    <w:p w:rsidR="009B6471" w:rsidRPr="000E6F78" w:rsidRDefault="009B6471" w:rsidP="009B6471">
      <w:pPr>
        <w:numPr>
          <w:ilvl w:val="1"/>
          <w:numId w:val="44"/>
        </w:numPr>
        <w:shd w:val="clear" w:color="auto" w:fill="FFFFFF"/>
        <w:ind w:left="426"/>
      </w:pPr>
      <w:r w:rsidRPr="000E6F78">
        <w:t xml:space="preserve">Единая коллекция ЦОР </w:t>
      </w:r>
      <w:hyperlink r:id="rId10" w:history="1">
        <w:r w:rsidRPr="000E6F78">
          <w:rPr>
            <w:rStyle w:val="a8"/>
          </w:rPr>
          <w:t>http://school-collection.edu.ru/</w:t>
        </w:r>
      </w:hyperlink>
    </w:p>
    <w:p w:rsidR="009B6471" w:rsidRPr="000E6F78" w:rsidRDefault="009B6471" w:rsidP="009B6471">
      <w:pPr>
        <w:numPr>
          <w:ilvl w:val="1"/>
          <w:numId w:val="44"/>
        </w:numPr>
        <w:shd w:val="clear" w:color="auto" w:fill="FFFFFF"/>
        <w:ind w:left="426"/>
      </w:pPr>
      <w:r w:rsidRPr="000E6F78">
        <w:t xml:space="preserve">карты </w:t>
      </w:r>
      <w:r w:rsidRPr="000E6F78">
        <w:rPr>
          <w:lang w:val="en-US"/>
        </w:rPr>
        <w:t>Google</w:t>
      </w:r>
      <w:r w:rsidR="0017675C">
        <w:t xml:space="preserve"> </w:t>
      </w:r>
      <w:hyperlink r:id="rId11" w:history="1">
        <w:r w:rsidRPr="000E6F78">
          <w:rPr>
            <w:rStyle w:val="a8"/>
            <w:lang w:val="en-US"/>
          </w:rPr>
          <w:t>http</w:t>
        </w:r>
        <w:r w:rsidRPr="000E6F78">
          <w:rPr>
            <w:rStyle w:val="a8"/>
          </w:rPr>
          <w:t>://</w:t>
        </w:r>
        <w:r w:rsidRPr="000E6F78">
          <w:rPr>
            <w:rStyle w:val="a8"/>
            <w:lang w:val="en-US"/>
          </w:rPr>
          <w:t>maps</w:t>
        </w:r>
        <w:r w:rsidRPr="000E6F78">
          <w:rPr>
            <w:rStyle w:val="a8"/>
          </w:rPr>
          <w:t>.</w:t>
        </w:r>
        <w:proofErr w:type="spellStart"/>
        <w:r w:rsidRPr="000E6F78">
          <w:rPr>
            <w:rStyle w:val="a8"/>
            <w:lang w:val="en-US"/>
          </w:rPr>
          <w:t>google</w:t>
        </w:r>
        <w:proofErr w:type="spellEnd"/>
        <w:r w:rsidRPr="000E6F78">
          <w:rPr>
            <w:rStyle w:val="a8"/>
          </w:rPr>
          <w:t>.</w:t>
        </w:r>
        <w:proofErr w:type="spellStart"/>
        <w:r w:rsidRPr="000E6F78">
          <w:rPr>
            <w:rStyle w:val="a8"/>
            <w:lang w:val="en-US"/>
          </w:rPr>
          <w:t>ru</w:t>
        </w:r>
        <w:proofErr w:type="spellEnd"/>
        <w:r w:rsidRPr="000E6F78">
          <w:rPr>
            <w:rStyle w:val="a8"/>
          </w:rPr>
          <w:t>/?</w:t>
        </w:r>
        <w:r w:rsidRPr="000E6F78">
          <w:rPr>
            <w:rStyle w:val="a8"/>
            <w:lang w:val="en-US"/>
          </w:rPr>
          <w:t>hl</w:t>
        </w:r>
        <w:r w:rsidRPr="000E6F78">
          <w:rPr>
            <w:rStyle w:val="a8"/>
          </w:rPr>
          <w:t>=</w:t>
        </w:r>
        <w:proofErr w:type="spellStart"/>
        <w:r w:rsidRPr="000E6F78">
          <w:rPr>
            <w:rStyle w:val="a8"/>
            <w:lang w:val="en-US"/>
          </w:rPr>
          <w:t>ru</w:t>
        </w:r>
        <w:proofErr w:type="spellEnd"/>
      </w:hyperlink>
    </w:p>
    <w:p w:rsidR="009B6471" w:rsidRPr="000E6F78" w:rsidRDefault="009B6471" w:rsidP="009B6471">
      <w:pPr>
        <w:numPr>
          <w:ilvl w:val="1"/>
          <w:numId w:val="44"/>
        </w:numPr>
        <w:shd w:val="clear" w:color="auto" w:fill="FFFFFF"/>
        <w:ind w:left="426"/>
      </w:pPr>
      <w:r w:rsidRPr="000E6F78">
        <w:rPr>
          <w:lang w:val="en-US"/>
        </w:rPr>
        <w:t>Google</w:t>
      </w:r>
      <w:r w:rsidRPr="000E6F78">
        <w:t xml:space="preserve"> планета Земля  </w:t>
      </w:r>
      <w:hyperlink r:id="rId12" w:history="1">
        <w:r w:rsidRPr="000E6F78">
          <w:rPr>
            <w:rStyle w:val="a8"/>
          </w:rPr>
          <w:t>http://earth.google.com/</w:t>
        </w:r>
      </w:hyperlink>
    </w:p>
    <w:p w:rsidR="009B6471" w:rsidRPr="000E6F78" w:rsidRDefault="009B6471" w:rsidP="009B6471">
      <w:pPr>
        <w:numPr>
          <w:ilvl w:val="1"/>
          <w:numId w:val="44"/>
        </w:numPr>
        <w:shd w:val="clear" w:color="auto" w:fill="FFFFFF"/>
        <w:ind w:left="426"/>
      </w:pPr>
      <w:r w:rsidRPr="000E6F78">
        <w:t xml:space="preserve">блог </w:t>
      </w:r>
      <w:proofErr w:type="spellStart"/>
      <w:r w:rsidRPr="000E6F78">
        <w:t>ГЕОграфиня</w:t>
      </w:r>
      <w:proofErr w:type="spellEnd"/>
      <w:r w:rsidR="006C7973">
        <w:t xml:space="preserve"> </w:t>
      </w:r>
      <w:hyperlink r:id="rId13" w:history="1">
        <w:r w:rsidRPr="000E6F78">
          <w:rPr>
            <w:rStyle w:val="a8"/>
            <w:lang w:val="en-US"/>
          </w:rPr>
          <w:t>http</w:t>
        </w:r>
        <w:r w:rsidRPr="000E6F78">
          <w:rPr>
            <w:rStyle w:val="a8"/>
          </w:rPr>
          <w:t>://</w:t>
        </w:r>
        <w:r w:rsidRPr="000E6F78">
          <w:rPr>
            <w:rStyle w:val="a8"/>
            <w:lang w:val="en-US"/>
          </w:rPr>
          <w:t>www</w:t>
        </w:r>
        <w:r w:rsidRPr="000E6F78">
          <w:rPr>
            <w:rStyle w:val="a8"/>
          </w:rPr>
          <w:t>.</w:t>
        </w:r>
        <w:proofErr w:type="spellStart"/>
        <w:r w:rsidRPr="000E6F78">
          <w:rPr>
            <w:rStyle w:val="a8"/>
            <w:lang w:val="en-US"/>
          </w:rPr>
          <w:t>geografinya</w:t>
        </w:r>
        <w:proofErr w:type="spellEnd"/>
        <w:r w:rsidRPr="000E6F78">
          <w:rPr>
            <w:rStyle w:val="a8"/>
          </w:rPr>
          <w:t>.</w:t>
        </w:r>
        <w:proofErr w:type="spellStart"/>
        <w:r w:rsidRPr="000E6F78">
          <w:rPr>
            <w:rStyle w:val="a8"/>
            <w:lang w:val="en-US"/>
          </w:rPr>
          <w:t>blogspot</w:t>
        </w:r>
        <w:proofErr w:type="spellEnd"/>
        <w:r w:rsidRPr="000E6F78">
          <w:rPr>
            <w:rStyle w:val="a8"/>
          </w:rPr>
          <w:t>.</w:t>
        </w:r>
        <w:r w:rsidRPr="000E6F78">
          <w:rPr>
            <w:rStyle w:val="a8"/>
            <w:lang w:val="en-US"/>
          </w:rPr>
          <w:t>com</w:t>
        </w:r>
      </w:hyperlink>
    </w:p>
    <w:p w:rsidR="009B6471" w:rsidRPr="000E6F78" w:rsidRDefault="009B6471" w:rsidP="009B6471">
      <w:pPr>
        <w:numPr>
          <w:ilvl w:val="1"/>
          <w:numId w:val="44"/>
        </w:numPr>
        <w:ind w:left="426"/>
      </w:pPr>
      <w:r w:rsidRPr="000E6F78">
        <w:t xml:space="preserve">ресурс сетевых сообществ Открытый класс </w:t>
      </w:r>
      <w:hyperlink r:id="rId14" w:history="1">
        <w:r w:rsidRPr="000E6F78">
          <w:rPr>
            <w:rStyle w:val="a8"/>
          </w:rPr>
          <w:t>http://www.openclass.ru/</w:t>
        </w:r>
      </w:hyperlink>
    </w:p>
    <w:p w:rsidR="009B6471" w:rsidRPr="000E6F78" w:rsidRDefault="009B6471" w:rsidP="009B6471">
      <w:pPr>
        <w:numPr>
          <w:ilvl w:val="1"/>
          <w:numId w:val="44"/>
        </w:numPr>
        <w:ind w:left="426"/>
      </w:pPr>
      <w:r w:rsidRPr="000E6F78">
        <w:t xml:space="preserve">представительство Сети творческих учителей </w:t>
      </w:r>
      <w:hyperlink r:id="rId15" w:history="1">
        <w:r w:rsidRPr="000E6F78">
          <w:rPr>
            <w:rStyle w:val="a8"/>
          </w:rPr>
          <w:t>http://www.it-n.ru/</w:t>
        </w:r>
      </w:hyperlink>
      <w:r w:rsidRPr="000E6F78">
        <w:t>.</w:t>
      </w:r>
    </w:p>
    <w:p w:rsidR="009B6471" w:rsidRPr="000E6F78" w:rsidRDefault="009B6471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</w:pPr>
      <w:r w:rsidRPr="000E6F78">
        <w:t>газета «География</w:t>
      </w:r>
      <w:r w:rsidRPr="000E6F78">
        <w:rPr>
          <w:color w:val="0000FF"/>
        </w:rPr>
        <w:t>»</w:t>
      </w:r>
      <w:r w:rsidR="006C7973">
        <w:rPr>
          <w:color w:val="0000FF"/>
        </w:rPr>
        <w:t xml:space="preserve"> </w:t>
      </w:r>
      <w:hyperlink r:id="rId16" w:history="1">
        <w:r w:rsidRPr="000E6F78">
          <w:rPr>
            <w:rStyle w:val="a8"/>
            <w:spacing w:val="-5"/>
            <w:lang w:val="en-US"/>
          </w:rPr>
          <w:t>http</w:t>
        </w:r>
        <w:r w:rsidRPr="000E6F78">
          <w:rPr>
            <w:rStyle w:val="a8"/>
            <w:spacing w:val="-5"/>
          </w:rPr>
          <w:t>://</w:t>
        </w:r>
        <w:r w:rsidRPr="000E6F78">
          <w:rPr>
            <w:rStyle w:val="a8"/>
            <w:spacing w:val="-5"/>
            <w:lang w:val="en-US"/>
          </w:rPr>
          <w:t>geo</w:t>
        </w:r>
      </w:hyperlink>
      <w:r w:rsidRPr="000E6F78">
        <w:rPr>
          <w:color w:val="0000FF"/>
          <w:spacing w:val="-5"/>
          <w:u w:val="single"/>
        </w:rPr>
        <w:t xml:space="preserve">. 1 </w:t>
      </w:r>
      <w:hyperlink r:id="rId17" w:history="1">
        <w:proofErr w:type="spellStart"/>
        <w:r w:rsidRPr="000E6F78">
          <w:rPr>
            <w:rStyle w:val="a8"/>
            <w:spacing w:val="-5"/>
            <w:lang w:val="en-US"/>
          </w:rPr>
          <w:t>september</w:t>
        </w:r>
        <w:proofErr w:type="spellEnd"/>
        <w:r w:rsidRPr="000E6F78">
          <w:rPr>
            <w:rStyle w:val="a8"/>
            <w:spacing w:val="-5"/>
          </w:rPr>
          <w:t>.</w:t>
        </w:r>
        <w:proofErr w:type="spellStart"/>
        <w:r w:rsidRPr="000E6F78">
          <w:rPr>
            <w:rStyle w:val="a8"/>
            <w:spacing w:val="-5"/>
            <w:lang w:val="en-US"/>
          </w:rPr>
          <w:t>ru</w:t>
        </w:r>
        <w:proofErr w:type="spellEnd"/>
        <w:r w:rsidRPr="000E6F78">
          <w:rPr>
            <w:rStyle w:val="a8"/>
            <w:spacing w:val="-5"/>
          </w:rPr>
          <w:t>/</w:t>
        </w:r>
      </w:hyperlink>
    </w:p>
    <w:p w:rsidR="009B6471" w:rsidRPr="002E0803" w:rsidRDefault="00ED5CBD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</w:pPr>
      <w:hyperlink r:id="rId18" w:history="1">
        <w:proofErr w:type="spellStart"/>
        <w:r w:rsidR="009B6471" w:rsidRPr="00A767FE">
          <w:rPr>
            <w:rStyle w:val="a8"/>
            <w:lang w:val="de-DE"/>
          </w:rPr>
          <w:t>Gismeteo.ru</w:t>
        </w:r>
      </w:hyperlink>
      <w:hyperlink r:id="rId19" w:history="1">
        <w:r w:rsidR="009B6471" w:rsidRPr="00A767FE">
          <w:rPr>
            <w:rStyle w:val="a8"/>
            <w:spacing w:val="-2"/>
            <w:lang w:val="de-DE"/>
          </w:rPr>
          <w:t>http</w:t>
        </w:r>
        <w:proofErr w:type="spellEnd"/>
        <w:r w:rsidR="009B6471" w:rsidRPr="00A767FE">
          <w:rPr>
            <w:rStyle w:val="a8"/>
            <w:spacing w:val="-2"/>
            <w:lang w:val="de-DE"/>
          </w:rPr>
          <w:t>://www.gismeteo.ru/maps.htm</w:t>
        </w:r>
      </w:hyperlink>
    </w:p>
    <w:p w:rsidR="009B6471" w:rsidRPr="000E6F78" w:rsidRDefault="009B6471" w:rsidP="009B6471">
      <w:pPr>
        <w:numPr>
          <w:ilvl w:val="1"/>
          <w:numId w:val="44"/>
        </w:numPr>
        <w:shd w:val="clear" w:color="auto" w:fill="FFFFFF"/>
        <w:tabs>
          <w:tab w:val="left" w:pos="744"/>
        </w:tabs>
        <w:ind w:left="426"/>
      </w:pPr>
      <w:r w:rsidRPr="000E6F78">
        <w:t>Географическое общество России</w:t>
      </w:r>
      <w:r w:rsidR="006C7973">
        <w:t xml:space="preserve"> </w:t>
      </w:r>
      <w:hyperlink r:id="rId20" w:history="1">
        <w:r w:rsidRPr="000E6F78">
          <w:rPr>
            <w:rStyle w:val="a8"/>
            <w:spacing w:val="-2"/>
            <w:lang w:val="en-US"/>
          </w:rPr>
          <w:t>http</w:t>
        </w:r>
        <w:r w:rsidRPr="000E6F78">
          <w:rPr>
            <w:rStyle w:val="a8"/>
            <w:spacing w:val="-2"/>
          </w:rPr>
          <w:t>://</w:t>
        </w:r>
        <w:proofErr w:type="spellStart"/>
        <w:r w:rsidRPr="000E6F78">
          <w:rPr>
            <w:rStyle w:val="a8"/>
            <w:spacing w:val="-2"/>
            <w:lang w:val="en-US"/>
          </w:rPr>
          <w:t>rgo</w:t>
        </w:r>
        <w:proofErr w:type="spellEnd"/>
        <w:r w:rsidRPr="000E6F78">
          <w:rPr>
            <w:rStyle w:val="a8"/>
            <w:spacing w:val="-2"/>
          </w:rPr>
          <w:t>.</w:t>
        </w:r>
        <w:r w:rsidRPr="000E6F78">
          <w:rPr>
            <w:rStyle w:val="a8"/>
            <w:spacing w:val="-2"/>
            <w:lang w:val="en-US"/>
          </w:rPr>
          <w:t>org</w:t>
        </w:r>
        <w:r w:rsidRPr="000E6F78">
          <w:rPr>
            <w:rStyle w:val="a8"/>
            <w:spacing w:val="-2"/>
          </w:rPr>
          <w:t>.</w:t>
        </w:r>
        <w:proofErr w:type="spellStart"/>
        <w:r w:rsidRPr="000E6F78">
          <w:rPr>
            <w:rStyle w:val="a8"/>
            <w:spacing w:val="-2"/>
            <w:lang w:val="en-US"/>
          </w:rPr>
          <w:t>ru</w:t>
        </w:r>
        <w:proofErr w:type="spellEnd"/>
        <w:r w:rsidRPr="000E6F78">
          <w:rPr>
            <w:rStyle w:val="a8"/>
            <w:spacing w:val="-2"/>
          </w:rPr>
          <w:t>/'</w:t>
        </w:r>
      </w:hyperlink>
    </w:p>
    <w:p w:rsidR="009B6471" w:rsidRPr="000E6F78" w:rsidRDefault="009B6471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</w:pPr>
      <w:r w:rsidRPr="000E6F78">
        <w:rPr>
          <w:spacing w:val="-2"/>
        </w:rPr>
        <w:lastRenderedPageBreak/>
        <w:t>клуб журнала «</w:t>
      </w:r>
      <w:r w:rsidRPr="000E6F78">
        <w:rPr>
          <w:spacing w:val="-2"/>
          <w:lang w:val="en-US"/>
        </w:rPr>
        <w:t>GEO</w:t>
      </w:r>
      <w:r w:rsidRPr="000E6F78">
        <w:rPr>
          <w:spacing w:val="-2"/>
        </w:rPr>
        <w:t xml:space="preserve">»  </w:t>
      </w:r>
      <w:r w:rsidRPr="000E6F78">
        <w:rPr>
          <w:color w:val="0000FF"/>
          <w:spacing w:val="-2"/>
          <w:lang w:val="en-US"/>
        </w:rPr>
        <w:t>h</w:t>
      </w:r>
      <w:r w:rsidRPr="000E6F78">
        <w:rPr>
          <w:color w:val="0000FF"/>
          <w:u w:val="single"/>
          <w:lang w:val="en-US"/>
        </w:rPr>
        <w:t>ttp</w:t>
      </w:r>
      <w:r w:rsidRPr="000E6F78">
        <w:rPr>
          <w:color w:val="0000FF"/>
          <w:u w:val="single"/>
        </w:rPr>
        <w:t>: //</w:t>
      </w:r>
      <w:r w:rsidRPr="000E6F78">
        <w:rPr>
          <w:color w:val="0000FF"/>
          <w:u w:val="single"/>
          <w:lang w:val="en-US"/>
        </w:rPr>
        <w:t>www</w:t>
      </w:r>
      <w:r w:rsidRPr="000E6F78">
        <w:rPr>
          <w:color w:val="0000FF"/>
          <w:u w:val="single"/>
        </w:rPr>
        <w:t>.</w:t>
      </w:r>
      <w:hyperlink r:id="rId21" w:history="1">
        <w:r w:rsidRPr="000E6F78">
          <w:rPr>
            <w:rStyle w:val="a8"/>
            <w:lang w:val="en-US"/>
          </w:rPr>
          <w:t>geo</w:t>
        </w:r>
        <w:r w:rsidRPr="000E6F78">
          <w:rPr>
            <w:rStyle w:val="a8"/>
          </w:rPr>
          <w:t>.</w:t>
        </w:r>
        <w:proofErr w:type="spellStart"/>
        <w:r w:rsidRPr="000E6F78">
          <w:rPr>
            <w:rStyle w:val="a8"/>
            <w:lang w:val="en-US"/>
          </w:rPr>
          <w:t>ru</w:t>
        </w:r>
        <w:proofErr w:type="spellEnd"/>
        <w:r w:rsidRPr="000E6F78">
          <w:rPr>
            <w:rStyle w:val="a8"/>
          </w:rPr>
          <w:t>/</w:t>
        </w:r>
      </w:hyperlink>
    </w:p>
    <w:p w:rsidR="009B6471" w:rsidRPr="000E6F78" w:rsidRDefault="009B6471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</w:pPr>
      <w:r w:rsidRPr="000E6F78">
        <w:rPr>
          <w:spacing w:val="-1"/>
        </w:rPr>
        <w:t xml:space="preserve">журнал «Вокруг света» </w:t>
      </w:r>
      <w:r w:rsidRPr="000E6F78">
        <w:rPr>
          <w:color w:val="0000FF"/>
          <w:spacing w:val="-9"/>
          <w:u w:val="single"/>
          <w:lang w:val="en-US"/>
        </w:rPr>
        <w:t>http</w:t>
      </w:r>
      <w:r w:rsidRPr="000E6F78">
        <w:rPr>
          <w:color w:val="0000FF"/>
          <w:spacing w:val="-9"/>
          <w:u w:val="single"/>
        </w:rPr>
        <w:t>: //</w:t>
      </w:r>
      <w:r w:rsidRPr="000E6F78">
        <w:rPr>
          <w:color w:val="0000FF"/>
          <w:spacing w:val="-9"/>
          <w:u w:val="single"/>
          <w:lang w:val="en-US"/>
        </w:rPr>
        <w:t>www</w:t>
      </w:r>
      <w:r w:rsidRPr="000E6F78">
        <w:rPr>
          <w:color w:val="0000FF"/>
          <w:spacing w:val="-9"/>
          <w:u w:val="single"/>
        </w:rPr>
        <w:t>.</w:t>
      </w:r>
      <w:proofErr w:type="spellStart"/>
      <w:r w:rsidRPr="000E6F78">
        <w:rPr>
          <w:color w:val="0000FF"/>
          <w:spacing w:val="-9"/>
          <w:u w:val="single"/>
          <w:lang w:val="en-US"/>
        </w:rPr>
        <w:t>vokrugsveta</w:t>
      </w:r>
      <w:proofErr w:type="spellEnd"/>
      <w:r w:rsidRPr="000E6F78">
        <w:rPr>
          <w:color w:val="0000FF"/>
          <w:spacing w:val="-9"/>
          <w:u w:val="single"/>
        </w:rPr>
        <w:t xml:space="preserve">. </w:t>
      </w:r>
      <w:proofErr w:type="spellStart"/>
      <w:r w:rsidRPr="000E6F78">
        <w:rPr>
          <w:color w:val="0000FF"/>
          <w:spacing w:val="-9"/>
          <w:u w:val="single"/>
          <w:lang w:val="en-US"/>
        </w:rPr>
        <w:t>ru</w:t>
      </w:r>
      <w:proofErr w:type="spellEnd"/>
      <w:r w:rsidRPr="000E6F78">
        <w:rPr>
          <w:color w:val="0000FF"/>
          <w:spacing w:val="-9"/>
          <w:u w:val="single"/>
        </w:rPr>
        <w:t>/</w:t>
      </w:r>
    </w:p>
    <w:p w:rsidR="009B6471" w:rsidRPr="000E6F78" w:rsidRDefault="009B6471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color w:val="0000FF"/>
          <w:lang w:val="de-DE"/>
        </w:rPr>
      </w:pPr>
      <w:r w:rsidRPr="000E6F78">
        <w:t>журнал</w:t>
      </w:r>
      <w:r w:rsidRPr="000E6F78">
        <w:rPr>
          <w:lang w:val="de-DE"/>
        </w:rPr>
        <w:t xml:space="preserve"> «National </w:t>
      </w:r>
      <w:proofErr w:type="spellStart"/>
      <w:r w:rsidRPr="000E6F78">
        <w:rPr>
          <w:lang w:val="de-DE"/>
        </w:rPr>
        <w:t>geographic</w:t>
      </w:r>
      <w:proofErr w:type="spellEnd"/>
      <w:r w:rsidRPr="000E6F78">
        <w:rPr>
          <w:lang w:val="de-DE"/>
        </w:rPr>
        <w:t xml:space="preserve">» </w:t>
      </w:r>
      <w:hyperlink r:id="rId22" w:history="1">
        <w:r w:rsidRPr="000E6F78">
          <w:rPr>
            <w:rStyle w:val="a8"/>
            <w:spacing w:val="-10"/>
            <w:lang w:val="de-DE"/>
          </w:rPr>
          <w:t>http://wwvv</w:t>
        </w:r>
      </w:hyperlink>
      <w:r w:rsidRPr="000E6F78">
        <w:rPr>
          <w:color w:val="0000FF"/>
          <w:spacing w:val="-10"/>
          <w:u w:val="single"/>
          <w:lang w:val="de-DE"/>
        </w:rPr>
        <w:t>. national -</w:t>
      </w:r>
      <w:proofErr w:type="spellStart"/>
      <w:r w:rsidRPr="000E6F78">
        <w:rPr>
          <w:color w:val="0000FF"/>
          <w:spacing w:val="-10"/>
          <w:u w:val="single"/>
          <w:lang w:val="de-DE"/>
        </w:rPr>
        <w:t>geographi</w:t>
      </w:r>
      <w:proofErr w:type="spellEnd"/>
      <w:proofErr w:type="gramStart"/>
      <w:r w:rsidRPr="000E6F78">
        <w:rPr>
          <w:color w:val="0000FF"/>
          <w:spacing w:val="-10"/>
          <w:u w:val="single"/>
        </w:rPr>
        <w:t>с</w:t>
      </w:r>
      <w:proofErr w:type="gramEnd"/>
      <w:r w:rsidRPr="000E6F78">
        <w:rPr>
          <w:color w:val="0000FF"/>
          <w:spacing w:val="-10"/>
          <w:u w:val="single"/>
          <w:lang w:val="de-DE"/>
        </w:rPr>
        <w:t xml:space="preserve">. </w:t>
      </w:r>
      <w:proofErr w:type="spellStart"/>
      <w:r w:rsidRPr="000E6F78">
        <w:rPr>
          <w:color w:val="0000FF"/>
          <w:spacing w:val="-10"/>
          <w:u w:val="single"/>
          <w:lang w:val="de-DE"/>
        </w:rPr>
        <w:t>ru</w:t>
      </w:r>
      <w:proofErr w:type="spellEnd"/>
      <w:r w:rsidRPr="000E6F78">
        <w:rPr>
          <w:color w:val="0000FF"/>
          <w:spacing w:val="-10"/>
          <w:u w:val="single"/>
          <w:lang w:val="de-DE"/>
        </w:rPr>
        <w:t>/</w:t>
      </w:r>
      <w:proofErr w:type="spellStart"/>
      <w:r w:rsidRPr="000E6F78">
        <w:rPr>
          <w:color w:val="0000FF"/>
          <w:spacing w:val="-10"/>
          <w:u w:val="single"/>
          <w:lang w:val="de-DE"/>
        </w:rPr>
        <w:t>ngm</w:t>
      </w:r>
      <w:proofErr w:type="spellEnd"/>
      <w:r w:rsidRPr="000E6F78">
        <w:rPr>
          <w:color w:val="0000FF"/>
          <w:spacing w:val="-10"/>
          <w:u w:val="single"/>
          <w:lang w:val="de-DE"/>
        </w:rPr>
        <w:t>/</w:t>
      </w:r>
      <w:proofErr w:type="spellStart"/>
      <w:r w:rsidRPr="000E6F78">
        <w:rPr>
          <w:color w:val="0000FF"/>
          <w:spacing w:val="-10"/>
          <w:u w:val="single"/>
          <w:lang w:val="de-DE"/>
        </w:rPr>
        <w:t>ngs</w:t>
      </w:r>
      <w:proofErr w:type="spellEnd"/>
      <w:r w:rsidRPr="000E6F78">
        <w:rPr>
          <w:color w:val="0000FF"/>
          <w:spacing w:val="-10"/>
          <w:u w:val="single"/>
          <w:lang w:val="de-DE"/>
        </w:rPr>
        <w:t>/</w:t>
      </w:r>
    </w:p>
    <w:p w:rsidR="009B6471" w:rsidRPr="000E6F78" w:rsidRDefault="009B6471" w:rsidP="009B6471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color w:val="0000FF"/>
        </w:rPr>
      </w:pPr>
      <w:r w:rsidRPr="000E6F78">
        <w:rPr>
          <w:spacing w:val="-1"/>
        </w:rPr>
        <w:t xml:space="preserve">великие путешественники, мореплаватели и географы </w:t>
      </w:r>
      <w:r w:rsidRPr="000E6F78">
        <w:rPr>
          <w:color w:val="0000FF"/>
          <w:u w:val="single"/>
          <w:lang w:val="en-US"/>
        </w:rPr>
        <w:t>http</w:t>
      </w:r>
      <w:r w:rsidRPr="000E6F78">
        <w:rPr>
          <w:color w:val="0000FF"/>
          <w:u w:val="single"/>
        </w:rPr>
        <w:t>://</w:t>
      </w:r>
      <w:r w:rsidRPr="000E6F78">
        <w:rPr>
          <w:color w:val="0000FF"/>
          <w:u w:val="single"/>
          <w:lang w:val="en-US"/>
        </w:rPr>
        <w:t>www</w:t>
      </w:r>
      <w:r w:rsidRPr="000E6F78">
        <w:rPr>
          <w:color w:val="0000FF"/>
          <w:u w:val="single"/>
        </w:rPr>
        <w:t>.</w:t>
      </w:r>
      <w:proofErr w:type="spellStart"/>
      <w:r w:rsidRPr="000E6F78">
        <w:rPr>
          <w:color w:val="0000FF"/>
          <w:u w:val="single"/>
          <w:lang w:val="en-US"/>
        </w:rPr>
        <w:t>geografia</w:t>
      </w:r>
      <w:proofErr w:type="spellEnd"/>
      <w:r w:rsidRPr="000E6F78">
        <w:rPr>
          <w:color w:val="0000FF"/>
          <w:u w:val="single"/>
        </w:rPr>
        <w:t>.</w:t>
      </w:r>
      <w:proofErr w:type="spellStart"/>
      <w:r w:rsidRPr="000E6F78">
        <w:rPr>
          <w:color w:val="0000FF"/>
          <w:u w:val="single"/>
          <w:lang w:val="en-US"/>
        </w:rPr>
        <w:t>ru</w:t>
      </w:r>
      <w:proofErr w:type="spellEnd"/>
      <w:r w:rsidRPr="000E6F78">
        <w:rPr>
          <w:color w:val="0000FF"/>
          <w:u w:val="single"/>
        </w:rPr>
        <w:t>/</w:t>
      </w:r>
    </w:p>
    <w:p w:rsidR="006C7973" w:rsidRPr="006C7973" w:rsidRDefault="009B6471" w:rsidP="006C7973">
      <w:pPr>
        <w:widowControl w:val="0"/>
        <w:numPr>
          <w:ilvl w:val="1"/>
          <w:numId w:val="44"/>
        </w:numPr>
        <w:shd w:val="clear" w:color="auto" w:fill="FFFFFF"/>
        <w:tabs>
          <w:tab w:val="left" w:pos="744"/>
          <w:tab w:val="left" w:pos="4958"/>
        </w:tabs>
        <w:autoSpaceDE w:val="0"/>
        <w:autoSpaceDN w:val="0"/>
        <w:adjustRightInd w:val="0"/>
        <w:ind w:left="426"/>
        <w:rPr>
          <w:spacing w:val="-1"/>
          <w:u w:val="single"/>
        </w:rPr>
      </w:pPr>
      <w:r w:rsidRPr="000E6F78">
        <w:t xml:space="preserve">Национальное географическое общество </w:t>
      </w:r>
      <w:hyperlink r:id="rId23" w:history="1">
        <w:r w:rsidRPr="000E6F78">
          <w:rPr>
            <w:rStyle w:val="a8"/>
            <w:spacing w:val="-1"/>
            <w:lang w:val="en-US"/>
          </w:rPr>
          <w:t>http</w:t>
        </w:r>
        <w:r w:rsidRPr="000E6F78">
          <w:rPr>
            <w:rStyle w:val="a8"/>
            <w:spacing w:val="-1"/>
          </w:rPr>
          <w:t>://</w:t>
        </w:r>
        <w:r w:rsidRPr="000E6F78">
          <w:rPr>
            <w:rStyle w:val="a8"/>
            <w:spacing w:val="-1"/>
            <w:lang w:val="en-US"/>
          </w:rPr>
          <w:t>www</w:t>
        </w:r>
        <w:r w:rsidRPr="000E6F78">
          <w:rPr>
            <w:rStyle w:val="a8"/>
            <w:spacing w:val="-1"/>
          </w:rPr>
          <w:t>.</w:t>
        </w:r>
        <w:proofErr w:type="spellStart"/>
        <w:r w:rsidRPr="000E6F78">
          <w:rPr>
            <w:rStyle w:val="a8"/>
            <w:spacing w:val="-1"/>
            <w:lang w:val="en-US"/>
          </w:rPr>
          <w:t>rusngo</w:t>
        </w:r>
        <w:proofErr w:type="spellEnd"/>
        <w:r w:rsidRPr="000E6F78">
          <w:rPr>
            <w:rStyle w:val="a8"/>
            <w:spacing w:val="-1"/>
          </w:rPr>
          <w:t>.</w:t>
        </w:r>
        <w:proofErr w:type="spellStart"/>
        <w:r w:rsidRPr="000E6F78">
          <w:rPr>
            <w:rStyle w:val="a8"/>
            <w:spacing w:val="-1"/>
            <w:lang w:val="en-US"/>
          </w:rPr>
          <w:t>ru</w:t>
        </w:r>
        <w:proofErr w:type="spellEnd"/>
        <w:r w:rsidRPr="000E6F78">
          <w:rPr>
            <w:rStyle w:val="a8"/>
            <w:spacing w:val="-1"/>
          </w:rPr>
          <w:t>/</w:t>
        </w:r>
        <w:r w:rsidRPr="000E6F78">
          <w:rPr>
            <w:rStyle w:val="a8"/>
            <w:spacing w:val="-1"/>
            <w:lang w:val="en-US"/>
          </w:rPr>
          <w:t>project</w:t>
        </w:r>
        <w:r w:rsidRPr="000E6F78">
          <w:rPr>
            <w:rStyle w:val="a8"/>
            <w:spacing w:val="-1"/>
          </w:rPr>
          <w:t>/</w:t>
        </w:r>
        <w:r w:rsidRPr="000E6F78">
          <w:rPr>
            <w:rStyle w:val="a8"/>
            <w:spacing w:val="-1"/>
            <w:lang w:val="en-US"/>
          </w:rPr>
          <w:t>index</w:t>
        </w:r>
        <w:r w:rsidRPr="000E6F78">
          <w:rPr>
            <w:rStyle w:val="a8"/>
            <w:spacing w:val="-1"/>
          </w:rPr>
          <w:t>.</w:t>
        </w:r>
        <w:proofErr w:type="spellStart"/>
        <w:r w:rsidRPr="000E6F78">
          <w:rPr>
            <w:rStyle w:val="a8"/>
            <w:spacing w:val="-1"/>
            <w:lang w:val="en-US"/>
          </w:rPr>
          <w:t>shtml</w:t>
        </w:r>
        <w:proofErr w:type="spellEnd"/>
      </w:hyperlink>
    </w:p>
    <w:p w:rsidR="006C7973" w:rsidRDefault="006C7973" w:rsidP="006C7973">
      <w:pPr>
        <w:widowControl w:val="0"/>
        <w:shd w:val="clear" w:color="auto" w:fill="FFFFFF"/>
        <w:tabs>
          <w:tab w:val="left" w:pos="744"/>
          <w:tab w:val="left" w:pos="4958"/>
        </w:tabs>
        <w:autoSpaceDE w:val="0"/>
        <w:autoSpaceDN w:val="0"/>
        <w:adjustRightInd w:val="0"/>
        <w:rPr>
          <w:rFonts w:cs="Calibri"/>
          <w:b/>
        </w:rPr>
      </w:pPr>
    </w:p>
    <w:p w:rsidR="009B6471" w:rsidRPr="006C7973" w:rsidRDefault="009B6471" w:rsidP="006C7973">
      <w:pPr>
        <w:widowControl w:val="0"/>
        <w:shd w:val="clear" w:color="auto" w:fill="FFFFFF"/>
        <w:tabs>
          <w:tab w:val="left" w:pos="744"/>
          <w:tab w:val="left" w:pos="4958"/>
        </w:tabs>
        <w:autoSpaceDE w:val="0"/>
        <w:autoSpaceDN w:val="0"/>
        <w:adjustRightInd w:val="0"/>
        <w:rPr>
          <w:spacing w:val="-1"/>
          <w:u w:val="single"/>
        </w:rPr>
      </w:pPr>
      <w:r w:rsidRPr="006C7973">
        <w:rPr>
          <w:rFonts w:cs="Calibri"/>
          <w:b/>
        </w:rPr>
        <w:t>Средства мультимедиа:</w:t>
      </w:r>
    </w:p>
    <w:p w:rsidR="006C7973" w:rsidRDefault="006C7973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 w:rsidRPr="00561218">
        <w:t xml:space="preserve">Электронное приложение к учебнику. Дрофа. 2015 г. </w:t>
      </w:r>
    </w:p>
    <w:p w:rsidR="006C7973" w:rsidRDefault="006C7973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>
        <w:t>Интерактивные карты.6-11 класс. Дрофа 2015г.</w:t>
      </w:r>
    </w:p>
    <w:p w:rsidR="006C7973" w:rsidRPr="00561218" w:rsidRDefault="006C7973" w:rsidP="006C7973">
      <w:pPr>
        <w:pStyle w:val="a4"/>
        <w:ind w:left="720" w:right="-22"/>
        <w:contextualSpacing/>
        <w:jc w:val="both"/>
      </w:pPr>
    </w:p>
    <w:p w:rsidR="009B6471" w:rsidRDefault="009B6471" w:rsidP="009B6471">
      <w:pPr>
        <w:ind w:right="-22"/>
        <w:jc w:val="both"/>
        <w:rPr>
          <w:b/>
        </w:rPr>
      </w:pPr>
      <w:r w:rsidRPr="00682D11">
        <w:rPr>
          <w:b/>
        </w:rPr>
        <w:t>Учебн</w:t>
      </w:r>
      <w:proofErr w:type="gramStart"/>
      <w:r w:rsidRPr="00682D11">
        <w:rPr>
          <w:b/>
        </w:rPr>
        <w:t>о-</w:t>
      </w:r>
      <w:proofErr w:type="gramEnd"/>
      <w:r w:rsidRPr="00682D11">
        <w:rPr>
          <w:b/>
        </w:rPr>
        <w:t xml:space="preserve"> наглядные пособия</w:t>
      </w:r>
      <w:r>
        <w:rPr>
          <w:b/>
        </w:rPr>
        <w:t>:</w:t>
      </w:r>
    </w:p>
    <w:p w:rsidR="009B6471" w:rsidRDefault="009B6471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>
        <w:t>Коллекция «Минералы и горные породы»</w:t>
      </w:r>
    </w:p>
    <w:p w:rsidR="009B6471" w:rsidRDefault="009B6471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 w:rsidRPr="00682D11">
        <w:t>Таблица «Связь рельефа Земли со строением земной коры»</w:t>
      </w:r>
    </w:p>
    <w:p w:rsidR="009B6471" w:rsidRPr="007533F1" w:rsidRDefault="009B6471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 w:rsidRPr="007533F1">
        <w:t xml:space="preserve">Компас ученический </w:t>
      </w:r>
    </w:p>
    <w:p w:rsidR="009B6471" w:rsidRDefault="009B6471" w:rsidP="006C7973">
      <w:pPr>
        <w:pStyle w:val="a4"/>
        <w:numPr>
          <w:ilvl w:val="0"/>
          <w:numId w:val="46"/>
        </w:numPr>
        <w:ind w:right="-22"/>
        <w:contextualSpacing/>
        <w:jc w:val="both"/>
      </w:pPr>
      <w:r w:rsidRPr="007533F1">
        <w:t>Рулетка</w:t>
      </w:r>
    </w:p>
    <w:p w:rsidR="009B6471" w:rsidRPr="00A767FE" w:rsidRDefault="009B6471" w:rsidP="009B6471">
      <w:pPr>
        <w:pStyle w:val="a4"/>
        <w:ind w:left="720" w:right="-22"/>
        <w:contextualSpacing/>
        <w:jc w:val="both"/>
      </w:pPr>
    </w:p>
    <w:p w:rsidR="00803B66" w:rsidRDefault="00803B66" w:rsidP="006B6A34">
      <w:pPr>
        <w:autoSpaceDE w:val="0"/>
        <w:autoSpaceDN w:val="0"/>
        <w:adjustRightInd w:val="0"/>
        <w:jc w:val="center"/>
        <w:rPr>
          <w:b/>
          <w:bCs/>
        </w:rPr>
      </w:pPr>
    </w:p>
    <w:p w:rsidR="00803B66" w:rsidRDefault="00803B66" w:rsidP="006B6A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</w:t>
      </w:r>
      <w:r w:rsidR="004A4FEB">
        <w:rPr>
          <w:b/>
          <w:bCs/>
        </w:rPr>
        <w:t xml:space="preserve">. </w:t>
      </w:r>
      <w:r w:rsidR="00C62795" w:rsidRPr="006B6A34">
        <w:rPr>
          <w:b/>
          <w:bCs/>
        </w:rPr>
        <w:t xml:space="preserve">Планируемые результаты </w:t>
      </w:r>
      <w:r>
        <w:rPr>
          <w:b/>
          <w:bCs/>
        </w:rPr>
        <w:t>освоения</w:t>
      </w:r>
      <w:r w:rsidR="00C62795" w:rsidRPr="006B6A34">
        <w:rPr>
          <w:b/>
          <w:bCs/>
        </w:rPr>
        <w:t xml:space="preserve"> учебн</w:t>
      </w:r>
      <w:r>
        <w:rPr>
          <w:b/>
          <w:bCs/>
        </w:rPr>
        <w:t>ой программы по</w:t>
      </w:r>
      <w:r w:rsidR="00C62795" w:rsidRPr="006B6A34">
        <w:rPr>
          <w:b/>
          <w:bCs/>
        </w:rPr>
        <w:t xml:space="preserve"> предмет</w:t>
      </w:r>
      <w:r>
        <w:rPr>
          <w:b/>
          <w:bCs/>
        </w:rPr>
        <w:t xml:space="preserve">у </w:t>
      </w:r>
    </w:p>
    <w:p w:rsidR="00C62795" w:rsidRPr="006B6A34" w:rsidRDefault="004A4FEB" w:rsidP="006B6A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«География» в 5 классе</w:t>
      </w:r>
    </w:p>
    <w:p w:rsidR="00C62795" w:rsidRPr="006B6A34" w:rsidRDefault="00C62795" w:rsidP="006B6A34">
      <w:pPr>
        <w:autoSpaceDE w:val="0"/>
        <w:autoSpaceDN w:val="0"/>
        <w:adjustRightInd w:val="0"/>
        <w:jc w:val="both"/>
      </w:pPr>
    </w:p>
    <w:p w:rsidR="00151A9E" w:rsidRPr="00151A9E" w:rsidRDefault="00151A9E" w:rsidP="00151A9E">
      <w:pPr>
        <w:spacing w:before="36"/>
        <w:ind w:right="-20"/>
        <w:jc w:val="both"/>
        <w:rPr>
          <w:b/>
          <w:bCs/>
        </w:rPr>
      </w:pPr>
      <w:r w:rsidRPr="00151A9E">
        <w:rPr>
          <w:b/>
          <w:bCs/>
        </w:rPr>
        <w:t>Предметные результаты</w:t>
      </w:r>
    </w:p>
    <w:p w:rsidR="00151A9E" w:rsidRPr="00151A9E" w:rsidRDefault="00151A9E" w:rsidP="00151A9E">
      <w:pPr>
        <w:jc w:val="both"/>
        <w:rPr>
          <w:rFonts w:eastAsia="Arial"/>
          <w:i/>
        </w:rPr>
      </w:pPr>
      <w:r w:rsidRPr="00151A9E">
        <w:rPr>
          <w:rFonts w:eastAsia="Arial"/>
          <w:i/>
        </w:rPr>
        <w:t>Осознание роли географии в познании окружающего мира: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объяснять роль различных источников географической информации;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освоение системы географических знаний о природе, населении, хозяйстве мира: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объяснять географические следствия формы, размеров и движения Земли;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формулировать природные и антропогенные причины изменения окружающей среды;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выделять, описывать и объяснять существенные признаки географических объектов и явлений;</w:t>
      </w:r>
    </w:p>
    <w:p w:rsidR="00151A9E" w:rsidRPr="00151A9E" w:rsidRDefault="00151A9E" w:rsidP="00151A9E">
      <w:pPr>
        <w:jc w:val="both"/>
        <w:rPr>
          <w:rFonts w:eastAsia="Arial"/>
          <w:i/>
        </w:rPr>
      </w:pPr>
      <w:r w:rsidRPr="00151A9E">
        <w:rPr>
          <w:rFonts w:eastAsia="Arial"/>
          <w:i/>
        </w:rPr>
        <w:t>использование географических умений: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находить в различных источниках и анализировать географическую информацию;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применять приборы и инструменты для определения количественных и качественных характеристик компонентов природы;</w:t>
      </w:r>
    </w:p>
    <w:p w:rsidR="00151A9E" w:rsidRPr="00151A9E" w:rsidRDefault="00151A9E" w:rsidP="00151A9E">
      <w:pPr>
        <w:jc w:val="both"/>
        <w:rPr>
          <w:rFonts w:eastAsia="Arial"/>
          <w:i/>
        </w:rPr>
      </w:pPr>
      <w:r w:rsidRPr="00151A9E">
        <w:rPr>
          <w:rFonts w:eastAsia="Arial"/>
          <w:i/>
        </w:rPr>
        <w:t>использование карт как моделей:</w:t>
      </w:r>
    </w:p>
    <w:p w:rsid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определять по карте местоположение географических объектов.</w:t>
      </w:r>
    </w:p>
    <w:p w:rsidR="00151A9E" w:rsidRPr="00151A9E" w:rsidRDefault="00151A9E" w:rsidP="00151A9E">
      <w:pPr>
        <w:jc w:val="both"/>
        <w:rPr>
          <w:rFonts w:eastAsia="Arial"/>
          <w:b/>
        </w:rPr>
      </w:pPr>
    </w:p>
    <w:p w:rsidR="00151A9E" w:rsidRPr="00151A9E" w:rsidRDefault="00151A9E" w:rsidP="00151A9E">
      <w:pPr>
        <w:jc w:val="both"/>
        <w:rPr>
          <w:rFonts w:eastAsia="Arial"/>
          <w:b/>
        </w:rPr>
      </w:pPr>
      <w:r w:rsidRPr="00151A9E">
        <w:rPr>
          <w:rFonts w:eastAsia="Arial"/>
          <w:b/>
        </w:rPr>
        <w:t>Личностные УУД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Понимать смысл своей действительности;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определять роль результатов выдающихся географических  открытий;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приводить примеры использования и охраны природных ресурсов, адаптации человека к условиям окружающей среды.</w:t>
      </w:r>
    </w:p>
    <w:p w:rsidR="00151A9E" w:rsidRPr="00151A9E" w:rsidRDefault="00151A9E" w:rsidP="00151A9E"/>
    <w:p w:rsidR="00151A9E" w:rsidRPr="00151A9E" w:rsidRDefault="00151A9E" w:rsidP="00151A9E">
      <w:pPr>
        <w:rPr>
          <w:rFonts w:eastAsia="Arial"/>
          <w:b/>
        </w:rPr>
      </w:pPr>
      <w:r w:rsidRPr="00151A9E">
        <w:rPr>
          <w:rFonts w:eastAsia="Arial"/>
          <w:b/>
        </w:rPr>
        <w:t>Регулятивные УУД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151A9E">
        <w:rPr>
          <w:rFonts w:eastAsia="Arial"/>
        </w:rPr>
        <w:t>предложенных</w:t>
      </w:r>
      <w:proofErr w:type="gramEnd"/>
      <w:r w:rsidRPr="00151A9E">
        <w:rPr>
          <w:rFonts w:eastAsia="Arial"/>
        </w:rPr>
        <w:t xml:space="preserve"> и искать самостоятельно  средства достижения цели;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составлять (индивидуально  или в группе) план решения проблемы (выполнения проекта);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lastRenderedPageBreak/>
        <w:t>• работая по плану, сверять свои действия с целью и при необходимости исправлять ошибки самостоятельно;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в диалоге с учителем совершенствовать самостоятельно выработанные критерии оценки.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51A9E" w:rsidRPr="00151A9E" w:rsidRDefault="00151A9E" w:rsidP="00151A9E"/>
    <w:p w:rsidR="00151A9E" w:rsidRPr="00151A9E" w:rsidRDefault="00151A9E" w:rsidP="00151A9E">
      <w:pPr>
        <w:jc w:val="both"/>
        <w:rPr>
          <w:rFonts w:eastAsia="Arial"/>
          <w:b/>
        </w:rPr>
      </w:pPr>
      <w:r w:rsidRPr="00151A9E">
        <w:rPr>
          <w:rFonts w:eastAsia="Arial"/>
          <w:b/>
        </w:rPr>
        <w:t>Познавательные УУД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Анализировать, сравнивать, классифицировать и обобщать факты и явления. Выявлять причины и следствия простых явлений;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 xml:space="preserve">• строить </w:t>
      </w:r>
      <w:proofErr w:type="gramStart"/>
      <w:r w:rsidRPr="00151A9E">
        <w:rPr>
          <w:rFonts w:eastAsia="Arial"/>
        </w:rPr>
        <w:t>логическое рассуждение</w:t>
      </w:r>
      <w:proofErr w:type="gramEnd"/>
      <w:r w:rsidRPr="00151A9E">
        <w:rPr>
          <w:rFonts w:eastAsia="Arial"/>
        </w:rPr>
        <w:t>, включающее установление причинно-следственных связей;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создавать схематические модели с выделением существенных характеристик объекта;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составлять тезисы, различные виды планов (простых, сложных и т.п.). Преобразовывать информацию  из одного вида в другой (таблицу в текст и пр.);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выделять все уровни текстовой информации;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уметь определять возможные источники  необходимых сведений, производить поиск  информации, анализировать и оценивать ее достоверность.</w:t>
      </w:r>
    </w:p>
    <w:p w:rsidR="00151A9E" w:rsidRPr="00151A9E" w:rsidRDefault="00151A9E" w:rsidP="00151A9E">
      <w:pPr>
        <w:jc w:val="both"/>
        <w:rPr>
          <w:rFonts w:eastAsia="Arial"/>
        </w:rPr>
      </w:pPr>
    </w:p>
    <w:p w:rsidR="00151A9E" w:rsidRPr="00151A9E" w:rsidRDefault="00151A9E" w:rsidP="00151A9E">
      <w:pPr>
        <w:jc w:val="both"/>
        <w:rPr>
          <w:rFonts w:eastAsia="Arial"/>
          <w:b/>
        </w:rPr>
      </w:pPr>
      <w:r w:rsidRPr="00151A9E">
        <w:rPr>
          <w:rFonts w:eastAsia="Arial"/>
          <w:b/>
        </w:rPr>
        <w:t>Коммуникативные УУД</w:t>
      </w:r>
    </w:p>
    <w:p w:rsidR="00151A9E" w:rsidRPr="00151A9E" w:rsidRDefault="00151A9E" w:rsidP="00151A9E">
      <w:pPr>
        <w:jc w:val="both"/>
        <w:rPr>
          <w:rFonts w:eastAsia="Arial"/>
        </w:rPr>
      </w:pPr>
      <w:r w:rsidRPr="00151A9E">
        <w:rPr>
          <w:rFonts w:eastAsia="Arial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51A9E" w:rsidRPr="006B6A34" w:rsidRDefault="00151A9E" w:rsidP="00151A9E">
      <w:pPr>
        <w:autoSpaceDE w:val="0"/>
        <w:autoSpaceDN w:val="0"/>
        <w:adjustRightInd w:val="0"/>
        <w:jc w:val="both"/>
      </w:pPr>
    </w:p>
    <w:p w:rsidR="00151A9E" w:rsidRDefault="00151A9E" w:rsidP="00151A9E">
      <w:pPr>
        <w:tabs>
          <w:tab w:val="left" w:pos="142"/>
        </w:tabs>
        <w:autoSpaceDE w:val="0"/>
        <w:autoSpaceDN w:val="0"/>
        <w:adjustRightInd w:val="0"/>
        <w:jc w:val="both"/>
      </w:pPr>
    </w:p>
    <w:p w:rsidR="00151A9E" w:rsidRPr="006B6A34" w:rsidRDefault="00151A9E" w:rsidP="00151A9E">
      <w:pPr>
        <w:tabs>
          <w:tab w:val="left" w:pos="142"/>
        </w:tabs>
        <w:autoSpaceDE w:val="0"/>
        <w:autoSpaceDN w:val="0"/>
        <w:adjustRightInd w:val="0"/>
        <w:jc w:val="both"/>
      </w:pPr>
    </w:p>
    <w:sectPr w:rsidR="00151A9E" w:rsidRPr="006B6A34" w:rsidSect="004A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D" w:rsidRDefault="00ED5CBD" w:rsidP="002F035C">
      <w:r>
        <w:separator/>
      </w:r>
    </w:p>
  </w:endnote>
  <w:endnote w:type="continuationSeparator" w:id="0">
    <w:p w:rsidR="00ED5CBD" w:rsidRDefault="00ED5CBD" w:rsidP="002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2782"/>
      <w:docPartObj>
        <w:docPartGallery w:val="Page Numbers (Bottom of Page)"/>
        <w:docPartUnique/>
      </w:docPartObj>
    </w:sdtPr>
    <w:sdtContent>
      <w:p w:rsidR="00ED5CBD" w:rsidRDefault="00ED5C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5CBD" w:rsidRDefault="00ED5C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D" w:rsidRDefault="00ED5CBD" w:rsidP="002F035C">
      <w:r>
        <w:separator/>
      </w:r>
    </w:p>
  </w:footnote>
  <w:footnote w:type="continuationSeparator" w:id="0">
    <w:p w:rsidR="00ED5CBD" w:rsidRDefault="00ED5CBD" w:rsidP="002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C22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2F05FCB"/>
    <w:multiLevelType w:val="hybridMultilevel"/>
    <w:tmpl w:val="5BC619D0"/>
    <w:lvl w:ilvl="0" w:tplc="6BBC76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66A4F42"/>
    <w:multiLevelType w:val="hybridMultilevel"/>
    <w:tmpl w:val="A966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07776"/>
    <w:multiLevelType w:val="hybridMultilevel"/>
    <w:tmpl w:val="B6BA879C"/>
    <w:lvl w:ilvl="0" w:tplc="2E34E01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A23AE6"/>
    <w:multiLevelType w:val="hybridMultilevel"/>
    <w:tmpl w:val="75166C70"/>
    <w:lvl w:ilvl="0" w:tplc="747674AE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0F433125"/>
    <w:multiLevelType w:val="hybridMultilevel"/>
    <w:tmpl w:val="3238DA8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855E3"/>
    <w:multiLevelType w:val="hybridMultilevel"/>
    <w:tmpl w:val="6D108E60"/>
    <w:lvl w:ilvl="0" w:tplc="6BBC76C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530DAE"/>
    <w:multiLevelType w:val="multilevel"/>
    <w:tmpl w:val="80C6C8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C71796"/>
    <w:multiLevelType w:val="hybridMultilevel"/>
    <w:tmpl w:val="23469F66"/>
    <w:lvl w:ilvl="0" w:tplc="6BBC76C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3273F60"/>
    <w:multiLevelType w:val="hybridMultilevel"/>
    <w:tmpl w:val="03B2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129"/>
    <w:multiLevelType w:val="hybridMultilevel"/>
    <w:tmpl w:val="21D688A6"/>
    <w:lvl w:ilvl="0" w:tplc="747674A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6427B18"/>
    <w:multiLevelType w:val="hybridMultilevel"/>
    <w:tmpl w:val="16CE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A1"/>
    <w:multiLevelType w:val="hybridMultilevel"/>
    <w:tmpl w:val="1D2A178A"/>
    <w:lvl w:ilvl="0" w:tplc="8B500B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18733A"/>
    <w:multiLevelType w:val="hybridMultilevel"/>
    <w:tmpl w:val="CC08017A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6D6E66"/>
    <w:multiLevelType w:val="hybridMultilevel"/>
    <w:tmpl w:val="2C9CD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7F7B64"/>
    <w:multiLevelType w:val="hybridMultilevel"/>
    <w:tmpl w:val="4F7A7240"/>
    <w:lvl w:ilvl="0" w:tplc="698E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001A0"/>
    <w:multiLevelType w:val="hybridMultilevel"/>
    <w:tmpl w:val="E618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F2A88"/>
    <w:multiLevelType w:val="hybridMultilevel"/>
    <w:tmpl w:val="CA2A60CE"/>
    <w:lvl w:ilvl="0" w:tplc="74767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369FC"/>
    <w:multiLevelType w:val="hybridMultilevel"/>
    <w:tmpl w:val="B8702D20"/>
    <w:lvl w:ilvl="0" w:tplc="74767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564DC"/>
    <w:multiLevelType w:val="hybridMultilevel"/>
    <w:tmpl w:val="172072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7BA1E97"/>
    <w:multiLevelType w:val="hybridMultilevel"/>
    <w:tmpl w:val="ECBC76D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45EB8"/>
    <w:multiLevelType w:val="hybridMultilevel"/>
    <w:tmpl w:val="1B82C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863F8"/>
    <w:multiLevelType w:val="hybridMultilevel"/>
    <w:tmpl w:val="F7ECE2F2"/>
    <w:lvl w:ilvl="0" w:tplc="698E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555F8"/>
    <w:multiLevelType w:val="hybridMultilevel"/>
    <w:tmpl w:val="A4BE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67795"/>
    <w:multiLevelType w:val="hybridMultilevel"/>
    <w:tmpl w:val="A5149F4E"/>
    <w:lvl w:ilvl="0" w:tplc="D42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47169"/>
    <w:multiLevelType w:val="hybridMultilevel"/>
    <w:tmpl w:val="38707BD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245"/>
    <w:multiLevelType w:val="hybridMultilevel"/>
    <w:tmpl w:val="249CE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C074D9D"/>
    <w:multiLevelType w:val="hybridMultilevel"/>
    <w:tmpl w:val="6F3E2996"/>
    <w:lvl w:ilvl="0" w:tplc="6BBC76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2477ABF"/>
    <w:multiLevelType w:val="hybridMultilevel"/>
    <w:tmpl w:val="75420446"/>
    <w:lvl w:ilvl="0" w:tplc="6BBC76C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3213CFB"/>
    <w:multiLevelType w:val="hybridMultilevel"/>
    <w:tmpl w:val="6C0C7166"/>
    <w:lvl w:ilvl="0" w:tplc="698E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76E66"/>
    <w:multiLevelType w:val="hybridMultilevel"/>
    <w:tmpl w:val="FD7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800D1"/>
    <w:multiLevelType w:val="hybridMultilevel"/>
    <w:tmpl w:val="1780FE5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229FA"/>
    <w:multiLevelType w:val="hybridMultilevel"/>
    <w:tmpl w:val="3DB0D6C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B550F"/>
    <w:multiLevelType w:val="hybridMultilevel"/>
    <w:tmpl w:val="ED42A06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B19AD"/>
    <w:multiLevelType w:val="hybridMultilevel"/>
    <w:tmpl w:val="4BFC59A6"/>
    <w:lvl w:ilvl="0" w:tplc="C0C0228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7D0F66"/>
    <w:multiLevelType w:val="hybridMultilevel"/>
    <w:tmpl w:val="F9A01B3E"/>
    <w:lvl w:ilvl="0" w:tplc="747674A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AA5C1B"/>
    <w:multiLevelType w:val="hybridMultilevel"/>
    <w:tmpl w:val="8292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F28EA"/>
    <w:multiLevelType w:val="hybridMultilevel"/>
    <w:tmpl w:val="0EA41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b w:val="0"/>
        </w:rPr>
      </w:lvl>
    </w:lvlOverride>
  </w:num>
  <w:num w:numId="3">
    <w:abstractNumId w:val="44"/>
  </w:num>
  <w:num w:numId="4">
    <w:abstractNumId w:val="15"/>
  </w:num>
  <w:num w:numId="5">
    <w:abstractNumId w:val="36"/>
  </w:num>
  <w:num w:numId="6">
    <w:abstractNumId w:val="28"/>
  </w:num>
  <w:num w:numId="7">
    <w:abstractNumId w:val="8"/>
  </w:num>
  <w:num w:numId="8">
    <w:abstractNumId w:val="22"/>
  </w:num>
  <w:num w:numId="9">
    <w:abstractNumId w:val="12"/>
  </w:num>
  <w:num w:numId="10">
    <w:abstractNumId w:val="37"/>
  </w:num>
  <w:num w:numId="11">
    <w:abstractNumId w:val="26"/>
  </w:num>
  <w:num w:numId="12">
    <w:abstractNumId w:val="30"/>
  </w:num>
  <w:num w:numId="13">
    <w:abstractNumId w:val="40"/>
  </w:num>
  <w:num w:numId="14">
    <w:abstractNumId w:val="29"/>
  </w:num>
  <w:num w:numId="15">
    <w:abstractNumId w:val="11"/>
  </w:num>
  <w:num w:numId="16">
    <w:abstractNumId w:val="7"/>
  </w:num>
  <w:num w:numId="17">
    <w:abstractNumId w:val="14"/>
  </w:num>
  <w:num w:numId="18">
    <w:abstractNumId w:val="24"/>
  </w:num>
  <w:num w:numId="19">
    <w:abstractNumId w:val="4"/>
  </w:num>
  <w:num w:numId="20">
    <w:abstractNumId w:val="42"/>
  </w:num>
  <w:num w:numId="21">
    <w:abstractNumId w:val="5"/>
  </w:num>
  <w:num w:numId="22">
    <w:abstractNumId w:val="2"/>
  </w:num>
  <w:num w:numId="23">
    <w:abstractNumId w:val="3"/>
  </w:num>
  <w:num w:numId="24">
    <w:abstractNumId w:val="32"/>
  </w:num>
  <w:num w:numId="25">
    <w:abstractNumId w:val="35"/>
  </w:num>
  <w:num w:numId="26">
    <w:abstractNumId w:val="47"/>
  </w:num>
  <w:num w:numId="27">
    <w:abstractNumId w:val="13"/>
  </w:num>
  <w:num w:numId="28">
    <w:abstractNumId w:val="33"/>
  </w:num>
  <w:num w:numId="29">
    <w:abstractNumId w:val="39"/>
  </w:num>
  <w:num w:numId="30">
    <w:abstractNumId w:val="41"/>
  </w:num>
  <w:num w:numId="31">
    <w:abstractNumId w:val="17"/>
  </w:num>
  <w:num w:numId="32">
    <w:abstractNumId w:val="1"/>
  </w:num>
  <w:num w:numId="33">
    <w:abstractNumId w:val="25"/>
  </w:num>
  <w:num w:numId="34">
    <w:abstractNumId w:val="31"/>
  </w:num>
  <w:num w:numId="35">
    <w:abstractNumId w:val="45"/>
  </w:num>
  <w:num w:numId="36">
    <w:abstractNumId w:val="43"/>
  </w:num>
  <w:num w:numId="37">
    <w:abstractNumId w:val="19"/>
  </w:num>
  <w:num w:numId="38">
    <w:abstractNumId w:val="34"/>
  </w:num>
  <w:num w:numId="39">
    <w:abstractNumId w:val="46"/>
  </w:num>
  <w:num w:numId="40">
    <w:abstractNumId w:val="20"/>
  </w:num>
  <w:num w:numId="41">
    <w:abstractNumId w:val="27"/>
  </w:num>
  <w:num w:numId="42">
    <w:abstractNumId w:val="38"/>
  </w:num>
  <w:num w:numId="43">
    <w:abstractNumId w:val="21"/>
  </w:num>
  <w:num w:numId="44">
    <w:abstractNumId w:val="16"/>
  </w:num>
  <w:num w:numId="45">
    <w:abstractNumId w:val="6"/>
  </w:num>
  <w:num w:numId="46">
    <w:abstractNumId w:val="9"/>
  </w:num>
  <w:num w:numId="47">
    <w:abstractNumId w:val="1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D7"/>
    <w:rsid w:val="00013412"/>
    <w:rsid w:val="00026349"/>
    <w:rsid w:val="00065B13"/>
    <w:rsid w:val="000714D7"/>
    <w:rsid w:val="00151A9E"/>
    <w:rsid w:val="00153886"/>
    <w:rsid w:val="0017675C"/>
    <w:rsid w:val="00195559"/>
    <w:rsid w:val="00202BBD"/>
    <w:rsid w:val="0020359F"/>
    <w:rsid w:val="002C05F1"/>
    <w:rsid w:val="002E0EB3"/>
    <w:rsid w:val="002E7D5B"/>
    <w:rsid w:val="002F035C"/>
    <w:rsid w:val="002F6C90"/>
    <w:rsid w:val="00326367"/>
    <w:rsid w:val="00330642"/>
    <w:rsid w:val="0038503C"/>
    <w:rsid w:val="00396965"/>
    <w:rsid w:val="003D431F"/>
    <w:rsid w:val="003D5989"/>
    <w:rsid w:val="003E4614"/>
    <w:rsid w:val="00401F30"/>
    <w:rsid w:val="004254D8"/>
    <w:rsid w:val="00477777"/>
    <w:rsid w:val="004A4FEB"/>
    <w:rsid w:val="004B1E5B"/>
    <w:rsid w:val="004B41B3"/>
    <w:rsid w:val="00536A05"/>
    <w:rsid w:val="00536D27"/>
    <w:rsid w:val="00540411"/>
    <w:rsid w:val="005509E2"/>
    <w:rsid w:val="00561218"/>
    <w:rsid w:val="005B3BB7"/>
    <w:rsid w:val="00656673"/>
    <w:rsid w:val="00676EFB"/>
    <w:rsid w:val="00685C6F"/>
    <w:rsid w:val="00697D0D"/>
    <w:rsid w:val="006B3240"/>
    <w:rsid w:val="006B6A34"/>
    <w:rsid w:val="006C48AE"/>
    <w:rsid w:val="006C7973"/>
    <w:rsid w:val="006D4F8A"/>
    <w:rsid w:val="006D5E5E"/>
    <w:rsid w:val="006E5245"/>
    <w:rsid w:val="00723911"/>
    <w:rsid w:val="007D608F"/>
    <w:rsid w:val="007F727A"/>
    <w:rsid w:val="007F7BD9"/>
    <w:rsid w:val="00803B66"/>
    <w:rsid w:val="008A6F86"/>
    <w:rsid w:val="008F34F3"/>
    <w:rsid w:val="009522F9"/>
    <w:rsid w:val="009B6471"/>
    <w:rsid w:val="009D4E63"/>
    <w:rsid w:val="009D66A0"/>
    <w:rsid w:val="009E3A37"/>
    <w:rsid w:val="009E631F"/>
    <w:rsid w:val="00A14C1F"/>
    <w:rsid w:val="00A166A1"/>
    <w:rsid w:val="00A44E5C"/>
    <w:rsid w:val="00A60C2D"/>
    <w:rsid w:val="00AB4AC4"/>
    <w:rsid w:val="00B53E56"/>
    <w:rsid w:val="00B7150A"/>
    <w:rsid w:val="00B84285"/>
    <w:rsid w:val="00C35F59"/>
    <w:rsid w:val="00C62795"/>
    <w:rsid w:val="00C958D9"/>
    <w:rsid w:val="00CC27B9"/>
    <w:rsid w:val="00DF2C59"/>
    <w:rsid w:val="00E04C77"/>
    <w:rsid w:val="00E26D63"/>
    <w:rsid w:val="00E62B5A"/>
    <w:rsid w:val="00E6383F"/>
    <w:rsid w:val="00E9394D"/>
    <w:rsid w:val="00ED5CBD"/>
    <w:rsid w:val="00F327D3"/>
    <w:rsid w:val="00F33D23"/>
    <w:rsid w:val="00F43A3D"/>
    <w:rsid w:val="00F805AB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36D27"/>
    <w:pPr>
      <w:keepNext/>
      <w:keepLines/>
      <w:numPr>
        <w:ilvl w:val="1"/>
        <w:numId w:val="1"/>
      </w:numPr>
      <w:suppressAutoHyphens/>
      <w:spacing w:before="200" w:line="100" w:lineRule="atLeast"/>
      <w:outlineLvl w:val="1"/>
    </w:pPr>
    <w:rPr>
      <w:rFonts w:ascii="Cambria" w:eastAsia="SimSun" w:hAnsi="Cambria" w:cs="font341"/>
      <w:b/>
      <w:bCs/>
      <w:color w:val="4F81BD"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714D7"/>
    <w:pPr>
      <w:ind w:left="708"/>
    </w:pPr>
  </w:style>
  <w:style w:type="character" w:customStyle="1" w:styleId="20">
    <w:name w:val="Заголовок 2 Знак"/>
    <w:basedOn w:val="a1"/>
    <w:link w:val="2"/>
    <w:rsid w:val="00536D27"/>
    <w:rPr>
      <w:rFonts w:ascii="Cambria" w:eastAsia="SimSun" w:hAnsi="Cambria" w:cs="font341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5"/>
    <w:rsid w:val="00536D27"/>
    <w:pPr>
      <w:suppressAutoHyphens/>
      <w:spacing w:after="12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1"/>
    <w:link w:val="a0"/>
    <w:rsid w:val="00536D27"/>
    <w:rPr>
      <w:rFonts w:ascii="Calibri" w:eastAsia="SimSun" w:hAnsi="Calibri" w:cs="font341"/>
      <w:kern w:val="1"/>
      <w:lang w:eastAsia="ar-SA"/>
    </w:rPr>
  </w:style>
  <w:style w:type="paragraph" w:customStyle="1" w:styleId="a6">
    <w:name w:val="Содержимое таблицы"/>
    <w:basedOn w:val="a"/>
    <w:rsid w:val="00536D27"/>
    <w:pPr>
      <w:suppressLineNumbers/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customStyle="1" w:styleId="FontStyle51">
    <w:name w:val="Font Style51"/>
    <w:rsid w:val="00202BB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202BBD"/>
    <w:pPr>
      <w:widowControl w:val="0"/>
      <w:autoSpaceDE w:val="0"/>
      <w:autoSpaceDN w:val="0"/>
      <w:adjustRightInd w:val="0"/>
      <w:spacing w:line="418" w:lineRule="exact"/>
      <w:ind w:firstLine="720"/>
      <w:jc w:val="both"/>
    </w:pPr>
  </w:style>
  <w:style w:type="table" w:styleId="a7">
    <w:name w:val="Table Grid"/>
    <w:basedOn w:val="a2"/>
    <w:uiPriority w:val="59"/>
    <w:rsid w:val="007F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9B6471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6C7973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F035C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2F0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2F035C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D59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3D5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59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5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grafinya.blogspot.com" TargetMode="External"/><Relationship Id="rId18" Type="http://schemas.openxmlformats.org/officeDocument/2006/relationships/hyperlink" Target="http://Gismete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e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arth.google.com/" TargetMode="External"/><Relationship Id="rId17" Type="http://schemas.openxmlformats.org/officeDocument/2006/relationships/hyperlink" Target="http://septemb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o" TargetMode="External"/><Relationship Id="rId20" Type="http://schemas.openxmlformats.org/officeDocument/2006/relationships/hyperlink" Target="http://rgo.org.ru/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ru/?hl=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www.rusngo.ru/project/index.shtml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gismeteo.ru/maps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7EED-01DE-4B04-9366-98FBEA2C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29</Pages>
  <Words>9651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14</cp:revision>
  <dcterms:created xsi:type="dcterms:W3CDTF">2015-06-13T08:31:00Z</dcterms:created>
  <dcterms:modified xsi:type="dcterms:W3CDTF">2015-09-06T12:15:00Z</dcterms:modified>
</cp:coreProperties>
</file>