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30" w:rsidRDefault="00534B30">
      <w:pPr>
        <w:autoSpaceDE w:val="0"/>
        <w:autoSpaceDN w:val="0"/>
        <w:spacing w:after="78" w:line="220" w:lineRule="exact"/>
      </w:pPr>
    </w:p>
    <w:p w:rsidR="009240A7" w:rsidRPr="009240A7" w:rsidRDefault="009240A7" w:rsidP="009240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  <w:r w:rsidRPr="009240A7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                                 </w:t>
      </w:r>
    </w:p>
    <w:p w:rsidR="009240A7" w:rsidRPr="009240A7" w:rsidRDefault="009240A7" w:rsidP="009240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9240A7" w:rsidRPr="009240A7" w:rsidRDefault="009240A7" w:rsidP="009240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9240A7" w:rsidRPr="009240A7" w:rsidRDefault="009240A7" w:rsidP="009240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  <w:r w:rsidRPr="009240A7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                                                   </w:t>
      </w:r>
    </w:p>
    <w:p w:rsidR="009240A7" w:rsidRPr="009240A7" w:rsidRDefault="009240A7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  <w:r w:rsidRPr="009240A7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>РАБОЧАЯ ПРОГРАММА</w:t>
      </w:r>
    </w:p>
    <w:p w:rsidR="00E372AF" w:rsidRDefault="00E372AF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>учебного предмета</w:t>
      </w:r>
    </w:p>
    <w:p w:rsidR="009240A7" w:rsidRPr="009240A7" w:rsidRDefault="00E372AF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>«География»</w:t>
      </w:r>
    </w:p>
    <w:p w:rsidR="009240A7" w:rsidRPr="009240A7" w:rsidRDefault="009240A7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>5-9</w:t>
      </w:r>
      <w:r w:rsidRPr="009240A7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 класс</w:t>
      </w:r>
      <w:r w:rsidR="00E372AF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 основного общего образования</w:t>
      </w:r>
    </w:p>
    <w:p w:rsidR="009240A7" w:rsidRPr="009240A7" w:rsidRDefault="009240A7" w:rsidP="009240A7">
      <w:pPr>
        <w:widowControl w:val="0"/>
        <w:suppressAutoHyphens/>
        <w:autoSpaceDN w:val="0"/>
        <w:spacing w:after="28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  <w:r w:rsidRPr="009240A7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                            </w:t>
      </w:r>
      <w:r w:rsidR="00C234BC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       </w:t>
      </w:r>
      <w:r w:rsidR="00E372AF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       </w:t>
      </w:r>
      <w:r w:rsidRPr="009240A7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>Срок освоения программы</w:t>
      </w:r>
      <w:r w:rsidR="00E372AF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 2022-2023</w:t>
      </w:r>
      <w:r w:rsidR="00E372AF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 уч. год</w:t>
      </w:r>
    </w:p>
    <w:p w:rsidR="009240A7" w:rsidRDefault="009240A7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0A597C" w:rsidRPr="009240A7" w:rsidRDefault="000A597C" w:rsidP="009240A7">
      <w:pPr>
        <w:widowControl w:val="0"/>
        <w:suppressAutoHyphens/>
        <w:autoSpaceDN w:val="0"/>
        <w:spacing w:after="28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9240A7" w:rsidRPr="009240A7" w:rsidRDefault="009240A7" w:rsidP="009240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kern w:val="3"/>
          <w:sz w:val="28"/>
          <w:szCs w:val="28"/>
          <w:lang w:val="ru-RU" w:eastAsia="ru-RU"/>
        </w:rPr>
      </w:pPr>
    </w:p>
    <w:p w:rsidR="009240A7" w:rsidRPr="009240A7" w:rsidRDefault="009240A7" w:rsidP="009240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FF0000"/>
          <w:kern w:val="3"/>
          <w:sz w:val="28"/>
          <w:szCs w:val="28"/>
          <w:lang w:val="ru-RU" w:eastAsia="ru-RU"/>
        </w:rPr>
      </w:pPr>
    </w:p>
    <w:p w:rsidR="009240A7" w:rsidRPr="009240A7" w:rsidRDefault="009240A7" w:rsidP="009240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FF0000"/>
          <w:kern w:val="3"/>
          <w:sz w:val="28"/>
          <w:szCs w:val="28"/>
          <w:lang w:val="ru-RU" w:eastAsia="ru-RU"/>
        </w:rPr>
      </w:pPr>
    </w:p>
    <w:p w:rsidR="00E372AF" w:rsidRDefault="00E372AF" w:rsidP="009240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</w:p>
    <w:p w:rsidR="009240A7" w:rsidRPr="009240A7" w:rsidRDefault="00E372AF" w:rsidP="009240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Воронеж  </w:t>
      </w:r>
      <w:r w:rsidR="009240A7" w:rsidRPr="009240A7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>20</w:t>
      </w:r>
      <w:r w:rsidR="009240A7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>22</w:t>
      </w:r>
      <w:r w:rsidR="009240A7" w:rsidRPr="009240A7">
        <w:rPr>
          <w:rFonts w:ascii="Times New Roman" w:eastAsia="Times New Roman" w:hAnsi="Times New Roman"/>
          <w:kern w:val="3"/>
          <w:sz w:val="28"/>
          <w:szCs w:val="28"/>
          <w:lang w:val="ru-RU" w:eastAsia="ru-RU"/>
        </w:rPr>
        <w:t xml:space="preserve"> </w:t>
      </w:r>
    </w:p>
    <w:p w:rsidR="00534B30" w:rsidRDefault="00534B30">
      <w:pPr>
        <w:autoSpaceDE w:val="0"/>
        <w:autoSpaceDN w:val="0"/>
        <w:spacing w:after="138" w:line="220" w:lineRule="exact"/>
        <w:rPr>
          <w:lang w:val="ru-RU"/>
        </w:rPr>
      </w:pPr>
    </w:p>
    <w:p w:rsidR="009240A7" w:rsidRDefault="009240A7">
      <w:pPr>
        <w:autoSpaceDE w:val="0"/>
        <w:autoSpaceDN w:val="0"/>
        <w:spacing w:after="138" w:line="220" w:lineRule="exact"/>
        <w:rPr>
          <w:lang w:val="ru-RU"/>
        </w:rPr>
      </w:pPr>
    </w:p>
    <w:p w:rsidR="00534B30" w:rsidRPr="009240A7" w:rsidRDefault="009240A7" w:rsidP="00773DD8">
      <w:pPr>
        <w:spacing w:after="0" w:line="240" w:lineRule="auto"/>
        <w:jc w:val="both"/>
        <w:rPr>
          <w:lang w:val="ru-RU"/>
        </w:rPr>
      </w:pPr>
      <w:proofErr w:type="gramStart"/>
      <w:r w:rsidRPr="009240A7">
        <w:rPr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9240A7">
        <w:rPr>
          <w:lang w:val="ru-RU"/>
        </w:rPr>
        <w:br/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773DD8" w:rsidRDefault="00773DD8" w:rsidP="00773D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773DD8">
      <w:pPr>
        <w:autoSpaceDE w:val="0"/>
        <w:autoSpaceDN w:val="0"/>
        <w:spacing w:after="0" w:line="240" w:lineRule="auto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73DD8" w:rsidRDefault="00773DD8" w:rsidP="00773DD8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34B30" w:rsidRPr="009240A7" w:rsidRDefault="009240A7" w:rsidP="00773DD8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9240A7" w:rsidRDefault="009240A7" w:rsidP="00773DD8">
      <w:pPr>
        <w:autoSpaceDE w:val="0"/>
        <w:autoSpaceDN w:val="0"/>
        <w:spacing w:after="0" w:line="240" w:lineRule="auto"/>
        <w:ind w:right="576" w:firstLine="1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  <w:r w:rsidRPr="009240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534B30" w:rsidRPr="009240A7" w:rsidRDefault="009240A7" w:rsidP="00773DD8">
      <w:pPr>
        <w:autoSpaceDE w:val="0"/>
        <w:autoSpaceDN w:val="0"/>
        <w:spacing w:after="0" w:line="240" w:lineRule="auto"/>
        <w:ind w:right="576" w:firstLine="180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Рабочая программа составлена </w:t>
      </w:r>
      <w:r w:rsidRPr="009240A7">
        <w:rPr>
          <w:rFonts w:ascii="Times New Roman" w:eastAsia="Times New Roman" w:hAnsi="Times New Roman"/>
          <w:sz w:val="24"/>
          <w:szCs w:val="24"/>
          <w:lang w:val="ru-RU" w:eastAsia="ru-RU"/>
        </w:rPr>
        <w:t>с учетом рабочей программы воспитания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МБОУЛ «ВУВК им. А.П. Киселева»</w:t>
      </w:r>
    </w:p>
    <w:p w:rsidR="00773DD8" w:rsidRDefault="00773DD8" w:rsidP="00773D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Default="009240A7" w:rsidP="00773D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773DD8" w:rsidRPr="009240A7" w:rsidRDefault="00773DD8" w:rsidP="00773DD8">
      <w:pPr>
        <w:autoSpaceDE w:val="0"/>
        <w:autoSpaceDN w:val="0"/>
        <w:spacing w:after="0" w:line="240" w:lineRule="auto"/>
        <w:rPr>
          <w:lang w:val="ru-RU"/>
        </w:rPr>
      </w:pPr>
    </w:p>
    <w:p w:rsidR="00534B30" w:rsidRPr="009240A7" w:rsidRDefault="009240A7" w:rsidP="00773DD8">
      <w:pPr>
        <w:autoSpaceDE w:val="0"/>
        <w:autoSpaceDN w:val="0"/>
        <w:spacing w:after="0" w:line="240" w:lineRule="auto"/>
        <w:ind w:right="432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​чающихся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534B30" w:rsidRPr="009240A7" w:rsidRDefault="009240A7" w:rsidP="00773DD8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773DD8" w:rsidRDefault="00773DD8" w:rsidP="00773D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Default="009240A7" w:rsidP="00773D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773DD8" w:rsidRPr="009240A7" w:rsidRDefault="00773DD8" w:rsidP="00773DD8">
      <w:pPr>
        <w:autoSpaceDE w:val="0"/>
        <w:autoSpaceDN w:val="0"/>
        <w:spacing w:after="0" w:line="240" w:lineRule="auto"/>
        <w:rPr>
          <w:lang w:val="ru-RU"/>
        </w:rPr>
      </w:pPr>
    </w:p>
    <w:p w:rsidR="00534B30" w:rsidRPr="009240A7" w:rsidRDefault="009240A7" w:rsidP="00773DD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34B30" w:rsidRPr="009240A7" w:rsidRDefault="009240A7" w:rsidP="00773DD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773DD8" w:rsidRDefault="00773DD8" w:rsidP="00773D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Default="009240A7" w:rsidP="00773D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773DD8" w:rsidRPr="009240A7" w:rsidRDefault="00773DD8" w:rsidP="00773DD8">
      <w:pPr>
        <w:autoSpaceDE w:val="0"/>
        <w:autoSpaceDN w:val="0"/>
        <w:spacing w:after="0" w:line="240" w:lineRule="auto"/>
        <w:rPr>
          <w:lang w:val="ru-RU"/>
        </w:rPr>
      </w:pPr>
    </w:p>
    <w:p w:rsidR="00534B30" w:rsidRPr="009240A7" w:rsidRDefault="009240A7" w:rsidP="00773DD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34B30" w:rsidRPr="009240A7" w:rsidRDefault="009240A7" w:rsidP="00773DD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34B30" w:rsidRPr="009240A7" w:rsidRDefault="009240A7" w:rsidP="00773DD8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534B30" w:rsidRPr="009240A7" w:rsidRDefault="00534B30" w:rsidP="00773DD8">
      <w:pPr>
        <w:spacing w:after="0" w:line="240" w:lineRule="auto"/>
        <w:rPr>
          <w:lang w:val="ru-RU"/>
        </w:rPr>
        <w:sectPr w:rsidR="00534B30" w:rsidRPr="009240A7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34B30" w:rsidRPr="009240A7" w:rsidRDefault="00534B30" w:rsidP="00773DD8">
      <w:pPr>
        <w:autoSpaceDE w:val="0"/>
        <w:autoSpaceDN w:val="0"/>
        <w:spacing w:after="0" w:line="240" w:lineRule="auto"/>
        <w:rPr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73DD8" w:rsidRDefault="00773DD8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lang w:val="ru-RU"/>
        </w:rPr>
        <w:tab/>
      </w:r>
    </w:p>
    <w:p w:rsid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— наука о планете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Земля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661CCE" w:rsidRDefault="009240A7" w:rsidP="000A597C">
      <w:pPr>
        <w:spacing w:after="0" w:line="240" w:lineRule="auto"/>
        <w:ind w:left="57"/>
        <w:jc w:val="both"/>
        <w:rPr>
          <w:lang w:val="ru-RU"/>
        </w:rPr>
      </w:pPr>
      <w:r w:rsidRPr="009240A7">
        <w:rPr>
          <w:lang w:val="ru-RU"/>
        </w:rPr>
        <w:tab/>
      </w:r>
    </w:p>
    <w:p w:rsidR="009240A7" w:rsidRPr="009240A7" w:rsidRDefault="009240A7" w:rsidP="000A597C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</w:t>
      </w:r>
      <w:r w:rsidRPr="009240A7">
        <w:rPr>
          <w:rFonts w:ascii="Times New Roman" w:hAnsi="Times New Roman"/>
          <w:b/>
          <w:sz w:val="24"/>
          <w:szCs w:val="24"/>
          <w:lang w:val="ru-RU"/>
        </w:rPr>
        <w:t>З</w:t>
      </w:r>
      <w:r w:rsidRPr="009240A7">
        <w:rPr>
          <w:rFonts w:ascii="Times New Roman" w:hAnsi="Times New Roman"/>
          <w:b/>
          <w:bCs/>
          <w:sz w:val="24"/>
          <w:szCs w:val="24"/>
          <w:lang w:val="ru-RU"/>
        </w:rPr>
        <w:t xml:space="preserve">емля </w:t>
      </w:r>
      <w:r w:rsidR="00661CCE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9240A7">
        <w:rPr>
          <w:rFonts w:ascii="Times New Roman" w:hAnsi="Times New Roman"/>
          <w:b/>
          <w:bCs/>
          <w:sz w:val="24"/>
          <w:szCs w:val="24"/>
          <w:lang w:val="ru-RU"/>
        </w:rPr>
        <w:t xml:space="preserve"> планета Солнечной системы</w:t>
      </w:r>
      <w:r w:rsidRPr="009240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D03DF" w:rsidRPr="00B23F34" w:rsidRDefault="00661CCE" w:rsidP="000A597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  <w:r w:rsidR="005D03DF" w:rsidRPr="005D0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03DF" w:rsidRPr="009240A7">
        <w:rPr>
          <w:rFonts w:ascii="Times New Roman" w:hAnsi="Times New Roman"/>
          <w:sz w:val="24"/>
          <w:szCs w:val="24"/>
          <w:lang w:val="ru-RU"/>
        </w:rPr>
        <w:t xml:space="preserve">Земля — одна из планет Солнечной системы. Первые представления о форме и размерах Земли. Географические следствия движения Земли вокруг Солнца и вращение Земли вокруг своей оси. </w:t>
      </w:r>
      <w:r w:rsidR="005D03DF" w:rsidRPr="00B23F34">
        <w:rPr>
          <w:rFonts w:ascii="Times New Roman" w:hAnsi="Times New Roman"/>
          <w:sz w:val="24"/>
          <w:szCs w:val="24"/>
          <w:lang w:val="ru-RU"/>
        </w:rPr>
        <w:t>Дни равноденствия и солнцестояний.</w:t>
      </w:r>
    </w:p>
    <w:p w:rsidR="00661CCE" w:rsidRPr="009240A7" w:rsidRDefault="00661CCE" w:rsidP="000A597C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661CCE" w:rsidRPr="009240A7" w:rsidRDefault="00661CCE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661CCE" w:rsidRPr="009240A7" w:rsidRDefault="00661CCE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="00661CCE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Оболочки Земли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37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534B30" w:rsidRDefault="00534B30" w:rsidP="000A597C">
      <w:pPr>
        <w:spacing w:after="0" w:line="240" w:lineRule="auto"/>
        <w:jc w:val="both"/>
        <w:rPr>
          <w:lang w:val="ru-RU"/>
        </w:rPr>
      </w:pPr>
    </w:p>
    <w:p w:rsidR="00661CCE" w:rsidRPr="009240A7" w:rsidRDefault="00661CCE" w:rsidP="000A597C">
      <w:pPr>
        <w:autoSpaceDE w:val="0"/>
        <w:autoSpaceDN w:val="0"/>
        <w:spacing w:after="0" w:line="240" w:lineRule="auto"/>
        <w:ind w:left="180" w:right="230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Атмосфера — воздушная оболочка Земли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Воздушная оболочка Земли: газовый состав, строение и значение атмосферы.</w:t>
      </w:r>
      <w:r w:rsidRPr="00661CCE">
        <w:rPr>
          <w:rFonts w:ascii="Times New Roman" w:hAnsi="Times New Roman"/>
          <w:sz w:val="24"/>
          <w:szCs w:val="24"/>
          <w:lang w:val="ru-RU"/>
        </w:rPr>
        <w:t xml:space="preserve"> Погода, причины ее изменений, предсказание погоды, народные приметы. Человек и атмосфера. Охрана атмосферного воздуха.</w:t>
      </w:r>
    </w:p>
    <w:p w:rsidR="00661CCE" w:rsidRDefault="00661CCE" w:rsidP="000A597C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61CCE" w:rsidRDefault="00661CCE" w:rsidP="000A597C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Практическая работа</w:t>
      </w:r>
    </w:p>
    <w:p w:rsidR="00661CCE" w:rsidRPr="00661CCE" w:rsidRDefault="00661CCE" w:rsidP="000A597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61CCE">
        <w:rPr>
          <w:rFonts w:ascii="Times New Roman" w:eastAsia="Times New Roman" w:hAnsi="Times New Roman"/>
          <w:sz w:val="24"/>
          <w:szCs w:val="24"/>
          <w:lang w:val="ru-RU" w:eastAsia="ru-RU"/>
        </w:rPr>
        <w:t>Обработка результатов метеорологических наблюдений</w:t>
      </w:r>
    </w:p>
    <w:p w:rsidR="00661CCE" w:rsidRPr="00661CCE" w:rsidRDefault="00661CCE" w:rsidP="000A597C">
      <w:pPr>
        <w:pStyle w:val="ae"/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CCE" w:rsidRPr="00661CCE" w:rsidRDefault="00661CCE" w:rsidP="000A597C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1CC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Тема 3. Водная оболочка Земли  </w:t>
      </w:r>
    </w:p>
    <w:p w:rsidR="00661CCE" w:rsidRPr="00661CCE" w:rsidRDefault="00661CCE" w:rsidP="000A597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ru-RU"/>
        </w:rPr>
      </w:pPr>
      <w:r w:rsidRPr="00661CCE">
        <w:rPr>
          <w:rFonts w:ascii="Times New Roman" w:hAnsi="Times New Roman"/>
          <w:sz w:val="24"/>
          <w:szCs w:val="24"/>
          <w:lang w:val="ru-RU"/>
        </w:rPr>
        <w:t>Гидросфера, ее состав. Мировой круговорот воды. Мировой океан и его части. Органический мир океана. Хозяйственное значение Мирового океана.</w:t>
      </w:r>
    </w:p>
    <w:p w:rsidR="00661CCE" w:rsidRPr="00661CCE" w:rsidRDefault="00661CCE" w:rsidP="000A597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ru-RU"/>
        </w:rPr>
      </w:pPr>
      <w:r w:rsidRPr="00661CCE">
        <w:rPr>
          <w:rFonts w:ascii="Times New Roman" w:hAnsi="Times New Roman"/>
          <w:sz w:val="24"/>
          <w:szCs w:val="24"/>
          <w:lang w:val="ru-RU"/>
        </w:rPr>
        <w:t xml:space="preserve">Воды суши. Реки. Реки и человек. Озера, происхождение озерных котловин, хозяйственное значение озер. Подземные воды, их происхождение, условия залегания и использование. Человек и гидросфера. Охрана вод от загрязнения. </w:t>
      </w:r>
    </w:p>
    <w:p w:rsidR="00661CCE" w:rsidRDefault="00661CCE" w:rsidP="000A597C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61CCE" w:rsidRDefault="00A0353C" w:rsidP="000A597C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661CCE" w:rsidRPr="00661CCE" w:rsidRDefault="00661CCE" w:rsidP="000A597C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61CCE">
        <w:rPr>
          <w:rFonts w:ascii="Times New Roman" w:eastAsia="Times New Roman" w:hAnsi="Times New Roman"/>
          <w:sz w:val="24"/>
          <w:szCs w:val="24"/>
          <w:lang w:val="ru-RU" w:eastAsia="ru-RU"/>
        </w:rPr>
        <w:t>Нанесение на контурную карту крупнейших морей, заливов, проливов, полуостровов, островов.</w:t>
      </w:r>
    </w:p>
    <w:p w:rsidR="00661CCE" w:rsidRPr="00661CCE" w:rsidRDefault="00661CCE" w:rsidP="000A597C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628C">
        <w:rPr>
          <w:rFonts w:ascii="Times New Roman" w:eastAsia="Times New Roman" w:hAnsi="Times New Roman"/>
          <w:sz w:val="24"/>
          <w:szCs w:val="24"/>
        </w:rPr>
        <w:t>Описание</w:t>
      </w:r>
      <w:proofErr w:type="spellEnd"/>
      <w:r w:rsidRPr="005662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628C">
        <w:rPr>
          <w:rFonts w:ascii="Times New Roman" w:eastAsia="Times New Roman" w:hAnsi="Times New Roman"/>
          <w:sz w:val="24"/>
          <w:szCs w:val="24"/>
        </w:rPr>
        <w:t>реки</w:t>
      </w:r>
      <w:proofErr w:type="spellEnd"/>
      <w:r w:rsidRPr="0056628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56628C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5662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628C">
        <w:rPr>
          <w:rFonts w:ascii="Times New Roman" w:eastAsia="Times New Roman" w:hAnsi="Times New Roman"/>
          <w:sz w:val="24"/>
          <w:szCs w:val="24"/>
        </w:rPr>
        <w:t>плану</w:t>
      </w:r>
      <w:proofErr w:type="spellEnd"/>
    </w:p>
    <w:p w:rsidR="00661CCE" w:rsidRPr="00661CCE" w:rsidRDefault="00661CCE" w:rsidP="000A597C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628C">
        <w:rPr>
          <w:rFonts w:ascii="Times New Roman" w:eastAsia="Times New Roman" w:hAnsi="Times New Roman"/>
          <w:sz w:val="24"/>
          <w:szCs w:val="24"/>
        </w:rPr>
        <w:t>Описание</w:t>
      </w:r>
      <w:proofErr w:type="spellEnd"/>
      <w:r w:rsidRPr="005662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628C">
        <w:rPr>
          <w:rFonts w:ascii="Times New Roman" w:eastAsia="Times New Roman" w:hAnsi="Times New Roman"/>
          <w:sz w:val="24"/>
          <w:szCs w:val="24"/>
        </w:rPr>
        <w:t>озера</w:t>
      </w:r>
      <w:proofErr w:type="spellEnd"/>
      <w:r w:rsidRPr="005662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628C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5662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628C">
        <w:rPr>
          <w:rFonts w:ascii="Times New Roman" w:eastAsia="Times New Roman" w:hAnsi="Times New Roman"/>
          <w:sz w:val="24"/>
          <w:szCs w:val="24"/>
        </w:rPr>
        <w:t>плану</w:t>
      </w:r>
      <w:proofErr w:type="spellEnd"/>
    </w:p>
    <w:p w:rsidR="00661CCE" w:rsidRPr="00661CCE" w:rsidRDefault="00661CCE" w:rsidP="000A597C">
      <w:pPr>
        <w:pStyle w:val="ae"/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CCE" w:rsidRPr="00661CCE" w:rsidRDefault="00661CCE" w:rsidP="000A597C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1CCE">
        <w:rPr>
          <w:rFonts w:ascii="Times New Roman" w:hAnsi="Times New Roman"/>
          <w:b/>
          <w:sz w:val="24"/>
          <w:szCs w:val="24"/>
          <w:lang w:val="ru-RU"/>
        </w:rPr>
        <w:t xml:space="preserve">Тема 4. Биосфера </w:t>
      </w:r>
    </w:p>
    <w:p w:rsidR="00661CCE" w:rsidRPr="00B23F34" w:rsidRDefault="00661CCE" w:rsidP="000A597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ru-RU"/>
        </w:rPr>
      </w:pPr>
      <w:r w:rsidRPr="00661CCE">
        <w:rPr>
          <w:rFonts w:ascii="Times New Roman" w:hAnsi="Times New Roman"/>
          <w:sz w:val="24"/>
          <w:szCs w:val="24"/>
          <w:lang w:val="ru-RU"/>
        </w:rPr>
        <w:t xml:space="preserve">  Биосфера, ее границы. Гипотезы возникновения жизни на Земле. Биоразнообразие животных и растений, неравномерность их распространения на планете. Приспособленность организмов к условиям существования. Взаимное влияние животных и растительных организмов. Охрана органического мира. Красная книга МСОП. Человек как часть биосферы. </w:t>
      </w:r>
      <w:r w:rsidRPr="00B23F34">
        <w:rPr>
          <w:rFonts w:ascii="Times New Roman" w:hAnsi="Times New Roman"/>
          <w:sz w:val="24"/>
          <w:szCs w:val="24"/>
          <w:lang w:val="ru-RU"/>
        </w:rPr>
        <w:t xml:space="preserve">Роль деятельности человека в ее изменении. </w:t>
      </w:r>
    </w:p>
    <w:p w:rsidR="00661CCE" w:rsidRPr="00B23F34" w:rsidRDefault="00661CCE" w:rsidP="000A597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34B30" w:rsidRDefault="009240A7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773DD8" w:rsidRPr="009240A7" w:rsidRDefault="00773DD8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661CCE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="00661CCE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="00661CCE" w:rsidRPr="009240A7">
        <w:rPr>
          <w:lang w:val="ru-RU"/>
        </w:rPr>
        <w:br/>
      </w:r>
      <w:r w:rsidR="00661CCE" w:rsidRPr="009240A7">
        <w:rPr>
          <w:lang w:val="ru-RU"/>
        </w:rPr>
        <w:tab/>
      </w:r>
      <w:r w:rsidR="00661CCE"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="00661CCE" w:rsidRPr="009240A7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="00661CCE" w:rsidRPr="009240A7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661CCE" w:rsidRPr="009240A7" w:rsidRDefault="00661CCE" w:rsidP="000A597C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661CCE" w:rsidRPr="009240A7" w:rsidRDefault="00661CCE" w:rsidP="000A597C">
      <w:pPr>
        <w:autoSpaceDE w:val="0"/>
        <w:autoSpaceDN w:val="0"/>
        <w:spacing w:after="0" w:line="240" w:lineRule="auto"/>
        <w:ind w:right="576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—э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661CCE" w:rsidRPr="009240A7" w:rsidRDefault="00661CCE" w:rsidP="000A597C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661CCE" w:rsidRPr="009240A7" w:rsidRDefault="00661CCE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661CCE" w:rsidRPr="009240A7" w:rsidRDefault="00661CCE" w:rsidP="000A597C">
      <w:pPr>
        <w:autoSpaceDE w:val="0"/>
        <w:autoSpaceDN w:val="0"/>
        <w:spacing w:after="0" w:line="240" w:lineRule="auto"/>
        <w:ind w:left="180" w:right="100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661CCE" w:rsidRPr="009240A7" w:rsidRDefault="00661CCE" w:rsidP="000A597C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661CCE" w:rsidRPr="009240A7" w:rsidRDefault="00661CCE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="00A0353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Изображения земной поверхности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661CCE" w:rsidRPr="009240A7" w:rsidRDefault="00661CCE" w:rsidP="000A597C">
      <w:pPr>
        <w:autoSpaceDE w:val="0"/>
        <w:autoSpaceDN w:val="0"/>
        <w:spacing w:after="0" w:line="240" w:lineRule="auto"/>
        <w:ind w:left="180" w:right="38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местности.</w:t>
      </w:r>
    </w:p>
    <w:p w:rsidR="00773DD8" w:rsidRDefault="00661CCE" w:rsidP="000A597C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</w:t>
      </w:r>
      <w:r w:rsidR="00773DD8">
        <w:rPr>
          <w:rFonts w:ascii="Times New Roman" w:eastAsia="Times New Roman" w:hAnsi="Times New Roman"/>
          <w:color w:val="000000"/>
          <w:sz w:val="24"/>
          <w:lang w:val="ru-RU"/>
        </w:rPr>
        <w:t>Построение глазомерных планов</w:t>
      </w:r>
    </w:p>
    <w:p w:rsidR="00661CCE" w:rsidRDefault="00773DD8" w:rsidP="000A597C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r w:rsidR="00661CCE" w:rsidRPr="009240A7">
        <w:rPr>
          <w:rFonts w:ascii="Times New Roman" w:eastAsia="Times New Roman" w:hAnsi="Times New Roman"/>
          <w:color w:val="000000"/>
          <w:sz w:val="24"/>
          <w:lang w:val="ru-RU"/>
        </w:rPr>
        <w:t>Составление описания маршрута по плану местности.</w:t>
      </w:r>
    </w:p>
    <w:p w:rsidR="00773DD8" w:rsidRDefault="00773DD8" w:rsidP="000A597C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61CCE" w:rsidRPr="009240A7" w:rsidRDefault="00661CCE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lastRenderedPageBreak/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661CCE" w:rsidRPr="009240A7" w:rsidRDefault="00661CCE" w:rsidP="000A597C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661CCE" w:rsidRPr="009240A7" w:rsidRDefault="00661CCE" w:rsidP="000A597C">
      <w:pPr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03884" w:rsidRPr="009240A7" w:rsidRDefault="00661CCE" w:rsidP="000A597C">
      <w:pPr>
        <w:autoSpaceDE w:val="0"/>
        <w:autoSpaceDN w:val="0"/>
        <w:spacing w:after="0" w:line="240" w:lineRule="auto"/>
        <w:ind w:left="180" w:right="37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</w:t>
      </w:r>
      <w:r w:rsidR="00903884" w:rsidRPr="009038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03884" w:rsidRPr="009240A7">
        <w:rPr>
          <w:rFonts w:ascii="Times New Roman" w:eastAsia="Times New Roman" w:hAnsi="Times New Roman"/>
          <w:color w:val="000000"/>
          <w:sz w:val="24"/>
          <w:lang w:val="ru-RU"/>
        </w:rPr>
        <w:t>Определение географических координат объектов и определение объектов по их географическим координатам.</w:t>
      </w:r>
      <w:r w:rsidR="00903884" w:rsidRPr="009038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03884"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r w:rsidR="00903884" w:rsidRPr="009240A7">
        <w:rPr>
          <w:rFonts w:ascii="Times New Roman" w:eastAsia="Times New Roman" w:hAnsi="Times New Roman"/>
          <w:color w:val="000000"/>
          <w:sz w:val="24"/>
          <w:lang w:val="ru-RU"/>
        </w:rPr>
        <w:t>Определение направлений и расстояний по карте полушарий.</w:t>
      </w:r>
    </w:p>
    <w:p w:rsidR="00903884" w:rsidRDefault="00903884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lang w:val="ru-RU"/>
        </w:rPr>
        <w:tab/>
      </w:r>
    </w:p>
    <w:p w:rsidR="00A0353C" w:rsidRPr="00A0353C" w:rsidRDefault="00A0353C" w:rsidP="000A5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</w:t>
      </w:r>
      <w:r w:rsidR="009240A7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Оболочки Земли </w:t>
      </w:r>
      <w:r w:rsidR="009240A7" w:rsidRPr="009240A7">
        <w:rPr>
          <w:lang w:val="ru-RU"/>
        </w:rPr>
        <w:br/>
      </w:r>
      <w:r w:rsidRPr="00A0353C">
        <w:rPr>
          <w:rFonts w:ascii="Times New Roman" w:hAnsi="Times New Roman"/>
          <w:b/>
          <w:sz w:val="24"/>
          <w:szCs w:val="24"/>
          <w:lang w:val="ru-RU"/>
        </w:rPr>
        <w:t>Тема 1. Литосфера</w:t>
      </w:r>
      <w:r w:rsidRPr="00A0353C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A0353C" w:rsidRDefault="00A0353C" w:rsidP="000A5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353C">
        <w:rPr>
          <w:rFonts w:ascii="Times New Roman" w:hAnsi="Times New Roman"/>
          <w:sz w:val="24"/>
          <w:szCs w:val="24"/>
          <w:lang w:val="ru-RU"/>
        </w:rPr>
        <w:t>Литосфера – каменная оболочка Земли. Горные породы, слагающие земную кору, их использование человеком. Основные формы рельефа суши: равнины и горы, их различия по высоте и характеру залегания пород. Внешние процессы, изменяющие поверхность Земли: выветривание, деятельность текучих вод, подземных вод, ветра, льда и деятельности человека. Опасные природные явления в литосфере. Правила поведения в экстремальных ситуациях.</w:t>
      </w:r>
    </w:p>
    <w:p w:rsidR="00E16D9F" w:rsidRPr="00E16D9F" w:rsidRDefault="00CD3E3D" w:rsidP="000A597C">
      <w:pPr>
        <w:autoSpaceDE w:val="0"/>
        <w:autoSpaceDN w:val="0"/>
        <w:spacing w:after="0" w:line="240" w:lineRule="auto"/>
        <w:ind w:left="180" w:right="37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30B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30BE9">
        <w:rPr>
          <w:lang w:val="ru-RU"/>
        </w:rPr>
        <w:br/>
      </w:r>
      <w:r w:rsidRPr="00D30BE9">
        <w:rPr>
          <w:rFonts w:ascii="Times New Roman" w:eastAsia="Times New Roman" w:hAnsi="Times New Roman"/>
          <w:color w:val="000000"/>
          <w:sz w:val="24"/>
          <w:lang w:val="ru-RU"/>
        </w:rPr>
        <w:t>1. </w:t>
      </w:r>
      <w:r w:rsidR="00E16D9F">
        <w:rPr>
          <w:rFonts w:ascii="Times New Roman" w:eastAsia="Times New Roman" w:hAnsi="Times New Roman"/>
          <w:color w:val="000000"/>
          <w:sz w:val="24"/>
          <w:lang w:val="ru-RU"/>
        </w:rPr>
        <w:t>Описание минералов и горных пород по плану</w:t>
      </w:r>
    </w:p>
    <w:p w:rsidR="00CD3E3D" w:rsidRPr="00D30BE9" w:rsidRDefault="00E16D9F" w:rsidP="000A597C">
      <w:pPr>
        <w:autoSpaceDE w:val="0"/>
        <w:autoSpaceDN w:val="0"/>
        <w:spacing w:after="0" w:line="240" w:lineRule="auto"/>
        <w:ind w:left="180" w:right="374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r w:rsidR="00CD3E3D">
        <w:rPr>
          <w:rFonts w:ascii="Times New Roman" w:eastAsia="Times New Roman" w:hAnsi="Times New Roman"/>
          <w:color w:val="000000"/>
          <w:sz w:val="24"/>
          <w:lang w:val="ru-RU"/>
        </w:rPr>
        <w:t xml:space="preserve">Нанесение на контурную карту крупнейших </w:t>
      </w:r>
      <w:r w:rsidR="00CD3E3D" w:rsidRPr="00D30BE9">
        <w:rPr>
          <w:rFonts w:ascii="Times New Roman" w:eastAsia="Times New Roman" w:hAnsi="Times New Roman"/>
          <w:color w:val="000000"/>
          <w:sz w:val="24"/>
          <w:lang w:val="ru-RU"/>
        </w:rPr>
        <w:t xml:space="preserve"> горн</w:t>
      </w:r>
      <w:r w:rsidR="00CD3E3D">
        <w:rPr>
          <w:rFonts w:ascii="Times New Roman" w:eastAsia="Times New Roman" w:hAnsi="Times New Roman"/>
          <w:color w:val="000000"/>
          <w:sz w:val="24"/>
          <w:lang w:val="ru-RU"/>
        </w:rPr>
        <w:t>ых систем и равнин</w:t>
      </w:r>
      <w:r w:rsidR="00CD3E3D" w:rsidRPr="00D30BE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3DD8" w:rsidRDefault="00773DD8" w:rsidP="000A597C">
      <w:pPr>
        <w:autoSpaceDE w:val="0"/>
        <w:autoSpaceDN w:val="0"/>
        <w:spacing w:after="0" w:line="240" w:lineRule="auto"/>
        <w:ind w:left="180" w:right="230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0353C" w:rsidRPr="009240A7" w:rsidRDefault="00A0353C" w:rsidP="000A597C">
      <w:pPr>
        <w:autoSpaceDE w:val="0"/>
        <w:autoSpaceDN w:val="0"/>
        <w:spacing w:after="0" w:line="240" w:lineRule="auto"/>
        <w:ind w:left="180" w:right="230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Атмосфера — воздушная оболочка Земли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Воздушная оболочка Земли: газовый состав, строение и значение атмосферы.</w:t>
      </w:r>
    </w:p>
    <w:p w:rsidR="00A0353C" w:rsidRPr="009240A7" w:rsidRDefault="00A0353C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:rsidR="00A0353C" w:rsidRPr="009240A7" w:rsidRDefault="00A0353C" w:rsidP="000A597C">
      <w:pPr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A0353C" w:rsidRPr="009240A7" w:rsidRDefault="00A0353C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Атмосферное давление. Ветер и причины его возникновения. Роза ветров. Бризы. Муссоны. </w:t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A0353C" w:rsidRPr="009240A7" w:rsidRDefault="00A0353C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Погода и её показатели.  Причины изменения погоды.</w:t>
      </w:r>
    </w:p>
    <w:p w:rsidR="00A0353C" w:rsidRPr="009240A7" w:rsidRDefault="00A0353C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A0353C" w:rsidRPr="009240A7" w:rsidRDefault="00A0353C" w:rsidP="000A597C">
      <w:pPr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</w:t>
      </w:r>
      <w:r w:rsidRPr="00A035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0156AC" w:rsidRDefault="00A0353C" w:rsidP="000A597C">
      <w:pPr>
        <w:autoSpaceDE w:val="0"/>
        <w:autoSpaceDN w:val="0"/>
        <w:spacing w:after="0" w:line="240" w:lineRule="auto"/>
        <w:ind w:left="180" w:right="28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</w:t>
      </w:r>
      <w:r w:rsidR="000156AC" w:rsidRPr="000156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156AC">
        <w:rPr>
          <w:rFonts w:ascii="Times New Roman" w:eastAsia="Times New Roman" w:hAnsi="Times New Roman"/>
          <w:color w:val="000000"/>
          <w:sz w:val="24"/>
          <w:lang w:val="ru-RU"/>
        </w:rPr>
        <w:t>Построение розы ветров</w:t>
      </w:r>
    </w:p>
    <w:p w:rsidR="000156AC" w:rsidRPr="009240A7" w:rsidRDefault="00A0353C" w:rsidP="000A597C">
      <w:pPr>
        <w:autoSpaceDE w:val="0"/>
        <w:autoSpaceDN w:val="0"/>
        <w:spacing w:after="0" w:line="240" w:lineRule="auto"/>
        <w:ind w:left="180" w:right="28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</w:t>
      </w:r>
      <w:r w:rsidR="000156AC" w:rsidRPr="000156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156AC" w:rsidRPr="009240A7">
        <w:rPr>
          <w:rFonts w:ascii="Times New Roman" w:eastAsia="Times New Roman" w:hAnsi="Times New Roman"/>
          <w:color w:val="000000"/>
          <w:sz w:val="24"/>
          <w:lang w:val="ru-RU"/>
        </w:rPr>
        <w:t>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A0353C" w:rsidRPr="009240A7" w:rsidRDefault="00A0353C" w:rsidP="000A597C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156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3.</w:t>
      </w:r>
      <w:r w:rsidRPr="00A035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156AC" w:rsidRPr="009240A7">
        <w:rPr>
          <w:rFonts w:ascii="Times New Roman" w:eastAsia="Times New Roman" w:hAnsi="Times New Roman"/>
          <w:color w:val="000000"/>
          <w:sz w:val="24"/>
          <w:lang w:val="ru-RU"/>
        </w:rPr>
        <w:t>Представление результатов наблюдения за погодой своей местности.</w:t>
      </w:r>
    </w:p>
    <w:p w:rsidR="00A0353C" w:rsidRPr="009240A7" w:rsidRDefault="00A0353C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Тем</w:t>
      </w:r>
      <w:r w:rsidR="00A0353C">
        <w:rPr>
          <w:rFonts w:ascii="Times New Roman" w:eastAsia="Times New Roman" w:hAnsi="Times New Roman"/>
          <w:b/>
          <w:color w:val="000000"/>
          <w:sz w:val="24"/>
          <w:lang w:val="ru-RU"/>
        </w:rPr>
        <w:t>а 3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Гидросфера — водная оболочка Земли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</w:t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Воды суши. Способы изображения внутренних вод на картах.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Многолетняя мерзлота. Болота, их образование.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Стихийные явления в гидросфере, методы наблюдения и защиты.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Человек и гидросфера. Использование человеком энергии воды.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37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Сравнение двух рек (России и мира) по заданным признакам.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одного из крупнейших озёр России по плану в форме презентации.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3. Составление перечня поверхностных водных объектов своего края и их систематизация в форме таблицы.</w:t>
      </w:r>
    </w:p>
    <w:p w:rsidR="00773DD8" w:rsidRDefault="00773DD8" w:rsidP="000A597C">
      <w:pPr>
        <w:autoSpaceDE w:val="0"/>
        <w:autoSpaceDN w:val="0"/>
        <w:spacing w:after="0" w:line="240" w:lineRule="auto"/>
        <w:ind w:left="180" w:right="129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129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</w:t>
      </w:r>
      <w:r w:rsidR="00A0353C">
        <w:rPr>
          <w:rFonts w:ascii="Times New Roman" w:eastAsia="Times New Roman" w:hAnsi="Times New Roman"/>
          <w:b/>
          <w:color w:val="000000"/>
          <w:sz w:val="24"/>
          <w:lang w:val="ru-RU"/>
        </w:rPr>
        <w:t>4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Биосфера — оболочка жизни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Биосфера — оболочка жизни. Границы биосферы. Профессии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биогеограф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и геоэколог.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Земли. Разнообразие животного и растительного мира.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Приспособление живых организмов к среде обитания в разных природных зонах. Жизнь в Океане.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Изменение животного и растительного мира Океана с глубиной и географической широтой. </w:t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Человек как часть биосферы. Распространение людей на Земле.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Исследования и экологические проблемы.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345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растительности участка местности своего края.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Природно-территориальные комплексы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37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(выполняется на местности)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локального природного комплекса по плану.</w:t>
      </w:r>
    </w:p>
    <w:p w:rsidR="00773DD8" w:rsidRDefault="00773DD8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3DD8" w:rsidRDefault="00773DD8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Default="009240A7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773DD8" w:rsidRPr="009240A7" w:rsidRDefault="00773DD8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Главные закономерности природы Земли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Географическая оболочка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244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Выявление проявления широтной зональности по картам природных зон.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Литосфера и рельеф Земли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. Полезные ископаемые.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1. Анализ физической карты и карты строения земной коры с целью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выявления закономерностей распространения</w:t>
      </w:r>
      <w:r w:rsidR="00E372A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крупных </w:t>
      </w:r>
      <w:r w:rsidR="00E372A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 </w:t>
      </w:r>
      <w:r w:rsidR="00E372A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рельефа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Объяснение вулканических или сейсмических событий, о которых говорится в тексте.</w:t>
      </w:r>
    </w:p>
    <w:p w:rsidR="00773DD8" w:rsidRDefault="00773DD8" w:rsidP="000A597C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Тема 3. Атмосфера и климаты Земли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климата на Земле. Климатообразующие факторы: географическое положение,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Климатограмма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графическая форма отражения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климатических особенностей территории.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244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Описание климата территории по климатической карте и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климатограмме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3DD8" w:rsidRDefault="00773DD8" w:rsidP="000A597C">
      <w:pPr>
        <w:autoSpaceDE w:val="0"/>
        <w:autoSpaceDN w:val="0"/>
        <w:spacing w:after="0" w:line="240" w:lineRule="auto"/>
        <w:ind w:left="180" w:right="432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Мировой океан — основная часть гидросферы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Мировой океан и его части. Тихий, Атлантический, Индийский и Северный Ледовитый океаны.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опресняющего влияния речных вод и вод ледников. Образование льдов в Мировом океане. Изменения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ледовитости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Сравнение двух океанов по плану с использованием нескольких источников географической информации.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Человечество на Земле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Численность населения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Определение, сравнение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темпов</w:t>
      </w:r>
      <w:r w:rsidR="00E372A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изменения численности населения отдельных регионов мира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статистическим материалам.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и сравнение различий в численности, плотности населения отдельных стран по разным источникам.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Тема 2. Страны и народы мира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spellStart"/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комп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лексы</w:t>
      </w:r>
      <w:proofErr w:type="spellEnd"/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экскурсовод.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331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Сравнение занятий населения двух стран по комплексным картам.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Материки и страны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Южные материки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Современные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исследования в Антарктиде. Роль России в открытиях и исследованиях ледового континента.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259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Сравнение географического положения двух (любых) южных материков.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2. Объяснение годового хода температур и режима выпадения атмосферных осадков в экваториальном климатическом поясе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3. Сравнение особенностей климата Африки, Южной Америки и Австралии по плану.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4. Описание Австралии или одной из стран Африки или Южной Америки по географическим картам.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5. Объяснение особенностей размещения населения  Австралии или одной из стран Африки или Южной Америки.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Северные материки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Объяснение распространения зон современного вулканизма и землетрясений на территории Северной Америки и Евразии.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3. 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4. 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Взаимодействие природы и общества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773DD8" w:rsidRDefault="009240A7" w:rsidP="000A597C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изменений компонентов природы на территории одной из стран мира в результате деятельности человека.</w:t>
      </w:r>
    </w:p>
    <w:p w:rsidR="005D03DF" w:rsidRDefault="005D03DF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D03DF" w:rsidRDefault="005D03DF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пространство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формирования и освоения территории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eastAsia="Times New Roman" w:hAnsi="Times New Roman"/>
          <w:color w:val="000000"/>
          <w:sz w:val="24"/>
        </w:rPr>
        <w:t>XI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Расширение территории России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773DD8" w:rsidRDefault="00773DD8" w:rsidP="000A597C">
      <w:pPr>
        <w:autoSpaceDE w:val="0"/>
        <w:autoSpaceDN w:val="0"/>
        <w:spacing w:after="0" w:line="240" w:lineRule="auto"/>
        <w:ind w:left="180" w:right="432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Географическое положение и границы России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территория России. Территориальные воды. Государственная граница России.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Морские и сухопутные границы, воздушное пространство, континентальный шельф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Время на территории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14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Определение различия во времени для разных городов России по карте часовых зон.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Административно-территориальное устройство России. Районирование территории </w:t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Федеративное устройство России. Субъекты Российской Федерации, их равноправие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разнообразие. Основные виды субъектов Российской Федерации. Федеральные округа.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Природа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Природные условия и ресурсы </w:t>
      </w:r>
      <w:proofErr w:type="gramStart"/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</w:t>
      </w:r>
      <w:proofErr w:type="gramEnd"/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природно-ресурсного капитала своего края по картам и статистическим материалам.</w:t>
      </w:r>
    </w:p>
    <w:p w:rsidR="00CD4E96" w:rsidRDefault="00CD4E96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Геологическое строение, рельеф и полезные ископаемые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Древнее и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современное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оледенения. Опасные геологические природные явления и их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129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Объяснение  распространения по территории России опасных геологических явлений.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Объяснение особенностей рельефа своего края.</w:t>
      </w:r>
    </w:p>
    <w:p w:rsidR="00773DD8" w:rsidRDefault="00773DD8" w:rsidP="000A597C">
      <w:pPr>
        <w:autoSpaceDE w:val="0"/>
        <w:autoSpaceDN w:val="0"/>
        <w:spacing w:after="0" w:line="240" w:lineRule="auto"/>
        <w:ind w:left="180" w:right="288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Климат и климатические ресурсы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Факторы, определяющие климат России. Влияние географического положения на климат России.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Климатические пояса и типы климатов России, их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хара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теристики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неблагоприятные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метеорологи​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ческие</w:t>
      </w:r>
      <w:proofErr w:type="spellEnd"/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явления. Наблюдаемые климатические изменения на территории России и их возможные следствия. Особенности </w:t>
      </w:r>
      <w:proofErr w:type="spellStart"/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кли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​мата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края.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331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Описание и прогнозирование погоды территории по карте погоды.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576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3. Оценка влияния основных климатических показателей своего края на жизнь и хозяйственную деятельность населения.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Моря России. Внутренние воды и водные ресурсы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Моря как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аквальные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Крупнейшие озёра, их происхождение. Болота. Подземные воды. Ледники. Многолетняя мерзлота.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Неравномерность распределения водных ресурсов. Рост их потребления и загрязнения. Пути сохранения качества водных ресурсов. Оценка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обе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печенности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водными ресурсами крупных регионов России. Внутренние воды и водные ресурсы своего региона и своей местности.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273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Сравнение особенностей режима и характера течения двух рек России.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Объяснение распространения опасных гидрологических природных явлений на территории страны.</w:t>
      </w:r>
    </w:p>
    <w:p w:rsidR="00534B30" w:rsidRPr="009240A7" w:rsidRDefault="00534B30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5. Природно-хозяйственные зоны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Природно-хозяйственные зоны России: взаимосвязь и взаимообусловленность их компонентов. Высотная поясность в горах на территории России.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Природные ресурсы природно-хозяйственных зон и их использование, экологические проблемы.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Прогнозируемые последствия изменений климата для разных природно-хозяйственных зон на территории России.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244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Объяснение различий структуры высотной поясности в горных системах.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2. 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информации.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Население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Численность </w:t>
      </w:r>
      <w:proofErr w:type="gramStart"/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населения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Динамика численности населения России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Геодемографическое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прогнозов изменения численности населения России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Территориальные особенности размещения населения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особенности размещения населения: их обусловленность природными,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773DD8" w:rsidRDefault="00773DD8" w:rsidP="000A597C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Тема 3. Народы и религии России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Построение картограммы «Доля титульных этносов в численности населения республик и автономных округов РФ».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Половой и возрастной состав населения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Половозрастные пирамиды. Демографическая нагрузка. Средняя прогнозируемая (ожидаемая) продолжительность </w:t>
      </w:r>
      <w:proofErr w:type="spellStart"/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жиз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​ни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мужского и женского населения России.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Объяснение динамики половозрастного состава населения России на основе анализа половозрастных пирамид.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5. Человеческий капитал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 Классификация Федеральных округов по особенностям естественного и механического движения населения.</w:t>
      </w:r>
    </w:p>
    <w:p w:rsidR="00773DD8" w:rsidRDefault="00773DD8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3DD8" w:rsidRDefault="00773DD8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773DD8" w:rsidRDefault="00773DD8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Хозяйство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Общая характеристика хозяйства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Топливно-энергетический комплекс (ТЭК)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100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Электроэнергетика. Место России в мировом производстве электроэнергии.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Основные типы электростанций (атомные, тепловые, гидроэлектростанции, электростанции, использующие</w:t>
      </w:r>
      <w:proofErr w:type="gramEnd"/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возобновляемые источники энергии (ВИЭ), их особенности и доля в производстве электроэнергии.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Сравнительная оценка возможностей для развития энергетики ВИЭ в отдельных регионах страны.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Металлургический комплекс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lastRenderedPageBreak/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Машиностроительный комплекс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r w:rsidRPr="009240A7">
        <w:rPr>
          <w:lang w:val="ru-RU"/>
        </w:rPr>
        <w:br/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импортозамещения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230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Основные положения документов, определяющих стратегию развития отраслей машиностроительного комплекса.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5. Химико-лесной комплекс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Химическая промышленность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важнейших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подотраслей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Лесопромышленный комплекс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14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Факторы размещения предприятий. География важнейших отраслей: основные районы и лесоперерабатывающие комплексы.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Лесное хозяйство и окружающая среда. Проблемы и перспективы развития. Основные положения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«С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тратегии развития лесного комплекса Российской Федерации до 2030 года».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Анализ документов «Прогноз развития лесного сектора Российской Федерации до 2030 года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»(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Гл.1, 3 и 11) и «Стратегия развития лесного комплекса Российской Федерации до 2030 года» (Гл.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, Приложения № 1 и № 18) с целью определения перспектив и проблем развития комплекса.</w:t>
      </w:r>
    </w:p>
    <w:p w:rsidR="00773DD8" w:rsidRDefault="00773DD8" w:rsidP="000A597C">
      <w:pPr>
        <w:autoSpaceDE w:val="0"/>
        <w:autoSpaceDN w:val="0"/>
        <w:spacing w:after="0" w:line="240" w:lineRule="auto"/>
        <w:ind w:left="180" w:right="57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57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6. Агропромышленный комплекс (АПК)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Состав, место и значение в экономике страны. Сельское хозяйство. Состав, место и значение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хозяйстве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Пищевая промышленность. Состав, место и значение в хозяйстве. Факторы размещения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предприятий. География важнейших отраслей: основные районы и центры. Пищевая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агропромышленного и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рыбохозяйственного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комплексов Российской Федерации на период до 2030 года». Особенности АПК своего края.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100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влияния природных и социальных факторов на размещение отраслей АПК.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7. Инфраструктурный комплекс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Транспорт и связь. Состав, место и значение в хозяйстве. Морской, внутренний водный,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Транспорт и охрана окружающей среды.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туристско-рекреационного потенциала своего края.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8. Обобщение знаний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720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773DD8" w:rsidRDefault="00773DD8" w:rsidP="000A597C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5. Регионы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1.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Западный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макрорегион (Европейская часть)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графическое положение. Особенности природно-ресурсного потенциала, население и хозяйство. Социально-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Сравнение ЭГП двух географических районов страны по разным источникам информации.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Азиатская (Восточная) часть России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Сравнение человеческого капитала двух географических районов (субъектов Российской Федерации) по заданным критериям.</w:t>
      </w:r>
    </w:p>
    <w:p w:rsidR="00773DD8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lang w:val="ru-RU"/>
        </w:rPr>
        <w:tab/>
      </w: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Обобщение знаний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773DD8" w:rsidRDefault="00773DD8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6. Россия в современном мире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ЕврАзЭС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7A3C01" w:rsidRPr="007A3C0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для мировой </w:t>
      </w:r>
      <w:r w:rsidR="007A3C01">
        <w:rPr>
          <w:rFonts w:ascii="Times New Roman" w:eastAsia="Times New Roman" w:hAnsi="Times New Roman"/>
          <w:color w:val="000000"/>
          <w:sz w:val="24"/>
          <w:lang w:val="ru-RU"/>
        </w:rPr>
        <w:t>ци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вилизации</w:t>
      </w:r>
      <w:r w:rsidR="007A3C0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7A3C0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еографического пространства России как комплекса </w:t>
      </w:r>
      <w:r w:rsidR="007A3C01" w:rsidRPr="007A3C0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природных, культурных и экономических ценностей. Объекты Всемирного природного и культурного наследия России.</w:t>
      </w:r>
    </w:p>
    <w:p w:rsidR="00534B30" w:rsidRPr="009240A7" w:rsidRDefault="00534B30" w:rsidP="000A597C">
      <w:pPr>
        <w:spacing w:after="0" w:line="240" w:lineRule="auto"/>
        <w:jc w:val="both"/>
        <w:rPr>
          <w:lang w:val="ru-RU"/>
        </w:rPr>
        <w:sectPr w:rsidR="00534B30" w:rsidRPr="009240A7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34B30" w:rsidRPr="009240A7" w:rsidRDefault="00534B30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73DD8" w:rsidRDefault="00773DD8" w:rsidP="000A597C">
      <w:pPr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proofErr w:type="gramStart"/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proofErr w:type="gramStart"/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432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proofErr w:type="gramStart"/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proofErr w:type="gramStart"/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773DD8" w:rsidRDefault="00773DD8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Default="009240A7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A5FBF" w:rsidRPr="009240A7" w:rsidRDefault="007A5FBF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534B30" w:rsidRPr="009240A7" w:rsidRDefault="009240A7" w:rsidP="000A597C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 w:right="360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 w:right="57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​графического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3DD8" w:rsidRDefault="00773DD8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73DD8" w:rsidRDefault="00773DD8" w:rsidP="000A597C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00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различных источниках информации (включая интернет-ресурсы) факты,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применять понятия «план местности», «географическая карта», «аэрофотоснимок»,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proofErr w:type="gramEnd"/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показывать на карте и обозначать на контурной карте материки и океаны, крупные формы рельефа Земли;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ориентированных задач;</w:t>
      </w:r>
      <w:proofErr w:type="gramEnd"/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9240A7">
        <w:rPr>
          <w:lang w:val="ru-RU"/>
        </w:rPr>
        <w:br/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 физического, химического и биологического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видов выветривания;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773DD8" w:rsidRDefault="00773DD8" w:rsidP="000A597C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534B30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опасных природных явлений в геосферах и средств их предупреждения;—  сравнивать инструментарий (способы) получения географической информации на разных этапах географического изучения Земли;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вод отдельных частей Мирового океана;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объекты гидросферы (моря, озёра, реки, подземные воды, болота, ледники) по заданным признакам;</w:t>
      </w:r>
      <w:proofErr w:type="gramEnd"/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различать питание и режим рек;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реки по заданным признакам;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между питанием, режимом реки и климатом на территории речного бассейна;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районов распространения многолетней мерзлоты;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образования цунами, приливов и отливов;</w:t>
      </w:r>
      <w:proofErr w:type="gramEnd"/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состав, строение атмосферы;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природы Земли и взаимосвязях между ними для решения учебных и практических задач;—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воздуха; климаты Земли; климатообразующие факторы;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зависимость между нагреванием земной поверхности и углом падения солнечных лучей;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температурой воздуха и его относительной влажностью на основе данных эмпирических наблюдений;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виды атмосферных осадков;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«бризы» и «муссоны»;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«погода» и «климат»;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«атмосфера», «тропосфера», «стратосфера», «верхние слои атмосферы»;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анемометр, флюгер) и представлять результаты наблюдений в табличной и (или) графической форме;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 границы биосферы;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приспособления живых организмов к среде обитания в разных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природных зонах;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растительный и животный мир разных территорий Земли;</w:t>
      </w:r>
      <w:proofErr w:type="gramEnd"/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различных природных зонах;—  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ств в пр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ироде»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плодородие почв в различных природных зонах;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773DD8" w:rsidRDefault="00773DD8" w:rsidP="000A597C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называть: строение и свойства (целостность, зональность, ритмичность) географической оболочки;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процессы и явления, происходящие в географической оболочке;—  приводить примеры изменений в геосферах в результате деятельности человека;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закономерности изменения в пространстве рельефа, климата, внутренних вод и органического мира;</w:t>
      </w:r>
      <w:proofErr w:type="gramEnd"/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 особенности географических процессов на границах литосферных плит с учётом характера взаимодействия и типа земной коры;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(используя географические карты) взаимосвязи между движением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литосферных плит и размещением крупных форм рельефа;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воздушные массы Земли, типы климата по заданным показателям;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объяснять образование тропических муссонов, пассатов тропических широт, западных ветров;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применять понятия «воздушные массы», «муссоны», «пассаты», «западные ветры»,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«климатообразующий фактор» для решения учебных и (или) практико-ориентированных задач;—  описывать климат территории по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климатограмме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влияние климатообразующих факторов на климатические особенности территории;—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  <w:proofErr w:type="gramEnd"/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океанические течения;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источников географической информации;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и сравнивать численность населения крупных стран мира;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плотность населения различных территорий;</w:t>
      </w:r>
      <w:proofErr w:type="gramEnd"/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понятие «плотность населения»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городские и сельские поселения;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крупнейших городов мира;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мировых и национальных религий;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проводить языковую классификацию народов;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виды хозяйственной деятельности людей на различных территориях;—  определять страны по их существенным признакам;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стран;—  объяснять особенности природы, населения и хозяйства отдельных территорий;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населении материков и стран для решения различных учебных и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  <w:proofErr w:type="gramEnd"/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нескольких источниках, для решения различных учебных и практико-ориентированных задач;—  приводить примеры взаимодействия природы и общества в пределах отдельных территорий;—  распознавать проявления глобальных проблем человечества (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экологическая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, сырьевая, энергетическая, преодоления отсталости стран, продовольственная) на локальном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региональном уровнях и приводить примеры международного сотрудничества по их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преодолению.</w:t>
      </w:r>
    </w:p>
    <w:p w:rsidR="007A5FBF" w:rsidRDefault="007A5FBF" w:rsidP="000A5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534B30" w:rsidRDefault="009240A7" w:rsidP="000A597C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этапы истории формирования и изучения территории России;—  находить в различных источниках информации факты, позволяющие определить вклад российских учёных и путешественников в освоение страны;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географическое положение России с использованием информации из различных источников;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федеральные округа, крупные географические районы и макрорегионы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России;—  приводить примеры субъектов Российской Федерации разных видов и показывать их на географической карте;</w:t>
      </w:r>
      <w:proofErr w:type="gramEnd"/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оценивать степень благоприятности природных условий в пределах отдельных регионов страны;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природных ресурсов;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типы природопользования;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особенности компонентов природы отдельных территорий страны;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особенности компонентов природы отдельных территорий страны;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об особенностях компонентов природы Росс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ии и её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 географические процессы и явления, определяющие особенности природы страны, отдельных регионов и своей местности;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распространение по территории страны областей современного горообразования, землетрясений и вулканизма;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«плита», «щит», «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моренный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«солнечная радиация», «годовая амплитуда температур воздуха»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воздушные массы» для решения учебных и (или) практико-ориентированных задач;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и прогнозировать погоду территории по карте погоды;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57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типов климата и почв России;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показатели, характеризующие состояние окружающей среды;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границы распространения многолетней мерзлоты;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рационального и нерационального природопользования;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15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адаптации человека к разнообразным природным условиям на территории страны;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15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показатели воспроизводства и качества населения России с мировыми показателями и показателями других стран;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населённых пунктов и регионов России по заданным основаниям;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«рождаемость», «смертность», «естественный прирост населения»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миграционный прирост населения», «общий прирост населения», «плотность населения»,«основная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продолжительность жизни», «трудовые ресурсы», «трудоспособный возраст», «рабочая сила»,«безработица», «рынок труда», «качество населения» для решения учебных и (или) практико-ориентированных задач;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15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7A5FBF" w:rsidRDefault="007A5FBF" w:rsidP="000A597C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7A5FBF" w:rsidRDefault="009240A7" w:rsidP="000A597C">
      <w:pPr>
        <w:autoSpaceDE w:val="0"/>
        <w:autoSpaceDN w:val="0"/>
        <w:spacing w:after="0" w:line="240" w:lineRule="auto"/>
        <w:ind w:left="426"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7A5FBF" w:rsidRDefault="009240A7" w:rsidP="000A597C">
      <w:pPr>
        <w:autoSpaceDE w:val="0"/>
        <w:autoSpaceDN w:val="0"/>
        <w:spacing w:after="0" w:line="240" w:lineRule="auto"/>
        <w:ind w:left="426"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534B30" w:rsidRDefault="009240A7" w:rsidP="000A597C">
      <w:pPr>
        <w:autoSpaceDE w:val="0"/>
        <w:autoSpaceDN w:val="0"/>
        <w:spacing w:after="0" w:line="240" w:lineRule="auto"/>
        <w:ind w:left="426"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«экономико-географическое положение», «состав хозяйства»,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«территория опережающего развития», «себестоимость и рентабельность производства»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природно-ресурсный потенциал», «инфраструктурный комплекс», «рекреационное хозяйство»,«инфраструктура»,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7A5FBF" w:rsidRDefault="009240A7" w:rsidP="000A597C">
      <w:pPr>
        <w:autoSpaceDE w:val="0"/>
        <w:autoSpaceDN w:val="0"/>
        <w:spacing w:after="0" w:line="240" w:lineRule="auto"/>
        <w:ind w:left="426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различать территории опережающего развития (ТОР), Арктическую зону и зону Севера России;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57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субъекты Российской Федерации по уровню социально-экономического развития на основе имеющихся знаний и анализа информации из </w:t>
      </w:r>
      <w:r w:rsidR="007A5FBF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ополнительных источников;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находить, извлекать, интегрировать и интерпретировать информацию из различных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природно-ресурсный, человеческий и производственный капитал;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72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виды транспорта и основные показатели их работы: грузооборот и пассажирооборот;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производств;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об особенностях компонентов природы Росс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ии и её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</w:t>
      </w:r>
      <w:r w:rsidR="007A5F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оценивать реализуемые проекты по созданию новых производств с учётом экологической безопасности;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географические различия населения и хозяйства территорий крупных регионов страны;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 w:right="158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объектов Всемирного наследия ЮНЕСКО и описывать их местоположение на географической карте;</w:t>
      </w:r>
      <w:r w:rsidR="007A5F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534B30" w:rsidRPr="009240A7" w:rsidRDefault="009240A7" w:rsidP="000A597C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место и роль России в мировом хозяйстве.</w:t>
      </w:r>
    </w:p>
    <w:p w:rsidR="00534B30" w:rsidRPr="009240A7" w:rsidRDefault="00534B30">
      <w:pPr>
        <w:rPr>
          <w:lang w:val="ru-RU"/>
        </w:rPr>
        <w:sectPr w:rsidR="00534B30" w:rsidRPr="009240A7">
          <w:pgSz w:w="11900" w:h="16840"/>
          <w:pgMar w:top="286" w:right="750" w:bottom="1440" w:left="1086" w:header="720" w:footer="720" w:gutter="0"/>
          <w:cols w:space="720" w:equalWidth="0">
            <w:col w:w="10064" w:space="0"/>
          </w:cols>
          <w:docGrid w:linePitch="360"/>
        </w:sectPr>
      </w:pPr>
    </w:p>
    <w:p w:rsidR="00534B30" w:rsidRPr="009240A7" w:rsidRDefault="00534B30">
      <w:pPr>
        <w:autoSpaceDE w:val="0"/>
        <w:autoSpaceDN w:val="0"/>
        <w:spacing w:after="64" w:line="220" w:lineRule="exact"/>
        <w:rPr>
          <w:lang w:val="ru-RU"/>
        </w:rPr>
      </w:pPr>
    </w:p>
    <w:p w:rsidR="00753E84" w:rsidRPr="00753E84" w:rsidRDefault="009240A7" w:rsidP="003B10D2">
      <w:pPr>
        <w:autoSpaceDE w:val="0"/>
        <w:autoSpaceDN w:val="0"/>
        <w:spacing w:after="0" w:line="374" w:lineRule="auto"/>
        <w:ind w:right="11952"/>
        <w:rPr>
          <w:rFonts w:ascii="Times New Roman" w:eastAsia="Times New Roman" w:hAnsi="Times New Roman"/>
          <w:b/>
          <w:color w:val="000000"/>
          <w:sz w:val="18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442"/>
        <w:gridCol w:w="528"/>
        <w:gridCol w:w="1104"/>
        <w:gridCol w:w="1140"/>
        <w:gridCol w:w="806"/>
        <w:gridCol w:w="7468"/>
        <w:gridCol w:w="1236"/>
        <w:gridCol w:w="1382"/>
      </w:tblGrid>
      <w:tr w:rsidR="00B23F34" w:rsidRPr="00054829" w:rsidTr="00B23F3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№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п/п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Количество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Дата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7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Виды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Виды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,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формы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Электронные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(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цифровые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) 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образовательные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ресурсы</w:t>
            </w:r>
            <w:proofErr w:type="spellEnd"/>
          </w:p>
        </w:tc>
      </w:tr>
      <w:tr w:rsidR="00B23F34" w:rsidRPr="00054829" w:rsidTr="00E80C5E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контрольные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практические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3F34" w:rsidRPr="00054829" w:rsidTr="00D72652">
        <w:trPr>
          <w:trHeight w:hRule="exact" w:val="14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992876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  <w:r w:rsidR="00B23F34" w:rsidRPr="00054829">
              <w:rPr>
                <w:rFonts w:ascii="Times New Roman" w:hAnsi="Times New Roman"/>
                <w:w w:val="97"/>
                <w:sz w:val="18"/>
                <w:szCs w:val="18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Введение.</w:t>
            </w:r>
          </w:p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992876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Устный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опр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46B" w:rsidRPr="00CF506C" w:rsidRDefault="00E9646B" w:rsidP="00E9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CF50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</w:t>
            </w:r>
          </w:p>
          <w:p w:rsidR="00E9646B" w:rsidRPr="00054829" w:rsidRDefault="0001117F" w:rsidP="00E9646B">
            <w:pPr>
              <w:pStyle w:val="affb"/>
              <w:rPr>
                <w:color w:val="0F243E"/>
                <w:sz w:val="16"/>
                <w:szCs w:val="16"/>
              </w:rPr>
            </w:pPr>
            <w:hyperlink r:id="rId6">
              <w:r w:rsidR="00E9646B" w:rsidRPr="00E9646B">
                <w:rPr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E9646B" w:rsidRPr="00CF506C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="00E9646B" w:rsidRPr="00E9646B">
                <w:rPr>
                  <w:color w:val="0000FF"/>
                  <w:sz w:val="16"/>
                  <w:szCs w:val="16"/>
                  <w:u w:val="single"/>
                  <w:lang w:val="en-US"/>
                </w:rPr>
                <w:t>mygeograph</w:t>
              </w:r>
              <w:proofErr w:type="spellEnd"/>
              <w:r w:rsidR="00E9646B" w:rsidRPr="00CF506C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E9646B" w:rsidRPr="00E9646B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E9646B" w:rsidRPr="00CF506C">
                <w:rPr>
                  <w:color w:val="0000FF"/>
                  <w:sz w:val="16"/>
                  <w:szCs w:val="16"/>
                  <w:u w:val="single"/>
                </w:rPr>
                <w:t>/</w:t>
              </w:r>
              <w:proofErr w:type="spellStart"/>
              <w:r w:rsidR="00E9646B" w:rsidRPr="00E9646B">
                <w:rPr>
                  <w:color w:val="0000FF"/>
                  <w:sz w:val="16"/>
                  <w:szCs w:val="16"/>
                  <w:u w:val="single"/>
                  <w:lang w:val="en-US"/>
                </w:rPr>
                <w:t>uchebnik</w:t>
              </w:r>
              <w:proofErr w:type="spellEnd"/>
              <w:r w:rsidR="00E9646B" w:rsidRPr="00CF506C">
                <w:rPr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E9646B" w:rsidRPr="00E9646B">
                <w:rPr>
                  <w:color w:val="0000FF"/>
                  <w:sz w:val="16"/>
                  <w:szCs w:val="16"/>
                  <w:u w:val="single"/>
                  <w:lang w:val="en-US"/>
                </w:rPr>
                <w:t>geografii</w:t>
              </w:r>
              <w:proofErr w:type="spellEnd"/>
              <w:r w:rsidR="00E9646B" w:rsidRPr="00CF506C">
                <w:rPr>
                  <w:color w:val="0000FF"/>
                  <w:sz w:val="16"/>
                  <w:szCs w:val="16"/>
                  <w:u w:val="single"/>
                </w:rPr>
                <w:t>-5-6-</w:t>
              </w:r>
              <w:proofErr w:type="spellStart"/>
              <w:r w:rsidR="00E9646B" w:rsidRPr="00E9646B">
                <w:rPr>
                  <w:color w:val="0000FF"/>
                  <w:sz w:val="16"/>
                  <w:szCs w:val="16"/>
                  <w:u w:val="single"/>
                  <w:lang w:val="en-US"/>
                </w:rPr>
                <w:t>klass</w:t>
              </w:r>
              <w:proofErr w:type="spellEnd"/>
              <w:r w:rsidR="00E9646B" w:rsidRPr="00CF506C">
                <w:rPr>
                  <w:color w:val="0000FF"/>
                  <w:sz w:val="16"/>
                  <w:szCs w:val="16"/>
                  <w:u w:val="single"/>
                </w:rPr>
                <w:t>-</w:t>
              </w:r>
              <w:r w:rsidR="00E9646B" w:rsidRPr="00E9646B">
                <w:rPr>
                  <w:color w:val="0000FF"/>
                  <w:sz w:val="16"/>
                  <w:szCs w:val="16"/>
                  <w:u w:val="single"/>
                  <w:lang w:val="en-US"/>
                </w:rPr>
                <w:t>a</w:t>
              </w:r>
              <w:r w:rsidR="00E9646B" w:rsidRPr="00CF506C">
                <w:rPr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E9646B" w:rsidRPr="00E9646B">
                <w:rPr>
                  <w:color w:val="0000FF"/>
                  <w:sz w:val="16"/>
                  <w:szCs w:val="16"/>
                  <w:u w:val="single"/>
                  <w:lang w:val="en-US"/>
                </w:rPr>
                <w:t>i</w:t>
              </w:r>
              <w:proofErr w:type="spellEnd"/>
              <w:r w:rsidR="00E9646B" w:rsidRPr="00CF506C">
                <w:rPr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E9646B" w:rsidRPr="00E9646B">
                <w:rPr>
                  <w:color w:val="0000FF"/>
                  <w:sz w:val="16"/>
                  <w:szCs w:val="16"/>
                  <w:u w:val="single"/>
                  <w:lang w:val="en-US"/>
                </w:rPr>
                <w:t>alekseev</w:t>
              </w:r>
              <w:proofErr w:type="spellEnd"/>
              <w:r w:rsidR="00E9646B" w:rsidRPr="00CF506C">
                <w:rPr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E9646B" w:rsidRPr="00E9646B">
                <w:rPr>
                  <w:color w:val="0000FF"/>
                  <w:sz w:val="16"/>
                  <w:szCs w:val="16"/>
                  <w:u w:val="single"/>
                  <w:lang w:val="en-US"/>
                </w:rPr>
                <w:t>skachat</w:t>
              </w:r>
              <w:proofErr w:type="spellEnd"/>
              <w:r w:rsidR="00E9646B" w:rsidRPr="00CF506C">
                <w:rPr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E9646B" w:rsidRPr="00E9646B">
                <w:rPr>
                  <w:color w:val="0000FF"/>
                  <w:sz w:val="16"/>
                  <w:szCs w:val="16"/>
                  <w:u w:val="single"/>
                  <w:lang w:val="en-US"/>
                </w:rPr>
                <w:t>besplatno</w:t>
              </w:r>
              <w:proofErr w:type="spellEnd"/>
              <w:r w:rsidR="00E9646B" w:rsidRPr="00CF506C">
                <w:rPr>
                  <w:color w:val="0000FF"/>
                  <w:sz w:val="16"/>
                  <w:szCs w:val="16"/>
                  <w:u w:val="single"/>
                </w:rPr>
                <w:t>/</w:t>
              </w:r>
            </w:hyperlink>
          </w:p>
          <w:p w:rsidR="00B23F34" w:rsidRPr="00054829" w:rsidRDefault="00B23F34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80C5E" w:rsidRPr="00054829" w:rsidTr="00E80C5E">
        <w:trPr>
          <w:trHeight w:hRule="exact" w:val="37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054829" w:rsidRDefault="00E80C5E" w:rsidP="00992876">
            <w:pPr>
              <w:pStyle w:val="a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Раздел 1. Земля – планета Солнечной системы</w:t>
            </w:r>
          </w:p>
        </w:tc>
      </w:tr>
      <w:tr w:rsidR="00E80C5E" w:rsidRPr="00054829" w:rsidTr="008813CF">
        <w:trPr>
          <w:trHeight w:hRule="exact" w:val="6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054829" w:rsidRDefault="00992876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1.1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054829" w:rsidRDefault="00E80C5E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Земля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-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планета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Солнечной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системы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054829" w:rsidRDefault="00992876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054829" w:rsidRDefault="00E80C5E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054829" w:rsidRDefault="00992876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054829" w:rsidRDefault="00E80C5E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992876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планет земной группы;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ситуациями— </w:t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ос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воения космоса;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</w:p>
          <w:p w:rsidR="00992876" w:rsidRPr="00054829" w:rsidRDefault="00992876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использовать понятия «земная ось», «географические полюсы», «тропики», «экватор», «полярные круги»</w:t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,«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</w:p>
          <w:p w:rsidR="00E80C5E" w:rsidRPr="00054829" w:rsidRDefault="00992876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объяснять суточное вращение Земли осевым вращением Земли;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различать научную гипотезу и научный факт;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054829" w:rsidRDefault="00D72652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листа» </w:t>
            </w:r>
            <w:r w:rsidRPr="00054829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46B" w:rsidRPr="00CF506C" w:rsidRDefault="00E9646B" w:rsidP="00E9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F50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электронный учебник </w:t>
            </w:r>
          </w:p>
          <w:p w:rsidR="00E80C5E" w:rsidRPr="00054829" w:rsidRDefault="0001117F" w:rsidP="00E9646B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7"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mygeograph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uchebnik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geografii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-5-6-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klass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alekseev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skachat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besplatno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</w:hyperlink>
          </w:p>
        </w:tc>
      </w:tr>
      <w:tr w:rsidR="00992876" w:rsidRPr="00054829" w:rsidTr="002F65A1">
        <w:trPr>
          <w:trHeight w:hRule="exact" w:val="33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992876" w:rsidP="00992876">
            <w:pPr>
              <w:pStyle w:val="a9"/>
              <w:ind w:left="141" w:hanging="14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lastRenderedPageBreak/>
              <w:t>Раздел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2</w:t>
            </w: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.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Оболочки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Земли</w:t>
            </w:r>
            <w:proofErr w:type="spellEnd"/>
          </w:p>
        </w:tc>
      </w:tr>
      <w:tr w:rsidR="00992876" w:rsidRPr="00054829" w:rsidTr="00D72652">
        <w:trPr>
          <w:trHeight w:hRule="exact" w:val="53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992876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1.1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992876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Литосфера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-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каменная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оболочка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7548EF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0309DA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992876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992876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0309DA" w:rsidP="003B10D2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Описывать внутренне строение Земли;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различать изученные минералы и горные породы, различать понятия «ядро», «мантия», «земная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кора»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,«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минерал» и «горная порода»;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различать материковую и океаническую земную кору; приводить примеры горных пород разного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происхождения;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классифицировать изученные горные породы по происхождению;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рельефообразования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: вулканизма, землетрясений; 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физического, химического и биологического видов выветривания;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называть причины землетрясений и вулканических извержений;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приводить примеры опасных природных явлений в литосфере и средств их предупреждения;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описывать горную систему или равнину по физической карте (при выполнении работы № 1);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приводить примеры полезных ископаемых своей местности;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приводить примеры опасных природных явлений в литосфере;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применять понятия «эпицентр» и «очаг землетрясения» для анализа и интерпретации географической информации различных видов и форм представления; </w:t>
            </w: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3B10D2" w:rsidRPr="00054829" w:rsidRDefault="003B10D2" w:rsidP="003B10D2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D72652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Письменный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листа» </w:t>
            </w:r>
            <w:r w:rsidRPr="00054829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46B" w:rsidRPr="00054829" w:rsidRDefault="0001117F" w:rsidP="00E9646B">
            <w:pPr>
              <w:rPr>
                <w:rFonts w:ascii="Times New Roman" w:hAnsi="Times New Roman"/>
                <w:color w:val="0F243E"/>
                <w:sz w:val="18"/>
                <w:szCs w:val="18"/>
                <w:lang w:val="ru-RU"/>
              </w:rPr>
            </w:pPr>
            <w:hyperlink r:id="rId8" w:history="1"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http</w:t>
              </w:r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://</w:t>
              </w:r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www</w:t>
              </w:r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geopsiti</w:t>
              </w:r>
              <w:proofErr w:type="spellEnd"/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.</w:t>
              </w:r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com</w:t>
              </w:r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/</w:t>
              </w:r>
              <w:proofErr w:type="spellStart"/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ru</w:t>
              </w:r>
              <w:proofErr w:type="spellEnd"/>
            </w:hyperlink>
          </w:p>
          <w:p w:rsidR="00992876" w:rsidRPr="00054829" w:rsidRDefault="0001117F" w:rsidP="00E9646B">
            <w:pPr>
              <w:pStyle w:val="a9"/>
              <w:rPr>
                <w:rStyle w:val="affa"/>
                <w:rFonts w:ascii="Times New Roman" w:hAnsi="Times New Roman"/>
                <w:color w:val="0F243E"/>
                <w:sz w:val="18"/>
                <w:szCs w:val="18"/>
                <w:lang w:val="ru-RU"/>
              </w:rPr>
            </w:pPr>
            <w:hyperlink r:id="rId9" w:history="1"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http</w:t>
              </w:r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://</w:t>
              </w:r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school</w:t>
              </w:r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-</w:t>
              </w:r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collection</w:t>
              </w:r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edu</w:t>
              </w:r>
              <w:proofErr w:type="spellEnd"/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ru</w:t>
              </w:r>
              <w:proofErr w:type="spellEnd"/>
              <w:r w:rsidR="00E9646B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/</w:t>
              </w:r>
            </w:hyperlink>
          </w:p>
          <w:p w:rsidR="00E9646B" w:rsidRPr="00054829" w:rsidRDefault="00E9646B" w:rsidP="00E9646B">
            <w:pPr>
              <w:pStyle w:val="a9"/>
              <w:rPr>
                <w:rStyle w:val="affa"/>
                <w:rFonts w:ascii="Times New Roman" w:hAnsi="Times New Roman"/>
                <w:color w:val="0F243E"/>
                <w:sz w:val="18"/>
                <w:szCs w:val="18"/>
                <w:lang w:val="ru-RU"/>
              </w:rPr>
            </w:pPr>
          </w:p>
          <w:p w:rsidR="00E9646B" w:rsidRPr="00CF506C" w:rsidRDefault="00E9646B" w:rsidP="00E9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F50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электронный учебник </w:t>
            </w:r>
          </w:p>
          <w:p w:rsidR="00E9646B" w:rsidRPr="00054829" w:rsidRDefault="0001117F" w:rsidP="00E9646B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0"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mygeograph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uchebnik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geografii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-5-6-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klass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alekseev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skachat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besplatno</w:t>
              </w:r>
              <w:proofErr w:type="spellEnd"/>
              <w:r w:rsidR="00E9646B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</w:hyperlink>
          </w:p>
        </w:tc>
      </w:tr>
      <w:tr w:rsidR="00992876" w:rsidRPr="00054829" w:rsidTr="00E9646B">
        <w:trPr>
          <w:trHeight w:hRule="exact" w:val="3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992876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1.2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992876" w:rsidP="00992876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Атмосфера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—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воздушная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054829">
              <w:rPr>
                <w:sz w:val="18"/>
                <w:szCs w:val="18"/>
              </w:rPr>
              <w:br/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оболочка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0309DA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0309DA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992876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992876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054829" w:rsidRDefault="000309DA" w:rsidP="000309DA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описывать строение атмосферы; </w:t>
            </w:r>
          </w:p>
          <w:p w:rsidR="000309DA" w:rsidRPr="00054829" w:rsidRDefault="000309DA" w:rsidP="000309DA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сравнивать свойства воздуха в разных частях атмосферы; </w:t>
            </w:r>
          </w:p>
          <w:p w:rsidR="000309DA" w:rsidRPr="00054829" w:rsidRDefault="000309DA" w:rsidP="000309DA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сравнивать содержание различных газов в составе воздуха; </w:t>
            </w:r>
          </w:p>
          <w:p w:rsidR="000309DA" w:rsidRPr="00054829" w:rsidRDefault="000309DA" w:rsidP="000309DA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стихийных явлений в атмосфере; </w:t>
            </w:r>
          </w:p>
          <w:p w:rsidR="000309DA" w:rsidRPr="00054829" w:rsidRDefault="000309DA" w:rsidP="000309DA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влияния климата на жизнь и хозяйственную деятельность человека; </w:t>
            </w:r>
          </w:p>
          <w:p w:rsidR="000309DA" w:rsidRPr="00054829" w:rsidRDefault="000309DA" w:rsidP="000309DA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систематизировать географическую информацию в разных формах (при выполнении практической работы №1); </w:t>
            </w:r>
          </w:p>
          <w:p w:rsidR="000309DA" w:rsidRPr="00054829" w:rsidRDefault="000309DA" w:rsidP="000309DA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находить в текстах информацию, характеризующую погоду и климат своей местности; </w:t>
            </w:r>
          </w:p>
          <w:p w:rsidR="000309DA" w:rsidRPr="00054829" w:rsidRDefault="000309DA" w:rsidP="000309DA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планировать организацию совместной работы по исследованию глобальных климатических изменений; выражать свою точку зрения по проблеме глобальных климатических изменений; </w:t>
            </w:r>
          </w:p>
          <w:p w:rsidR="00992876" w:rsidRPr="00054829" w:rsidRDefault="000309DA" w:rsidP="000309DA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сопоставлять свои суждения с суждениями других участников диалога;</w:t>
            </w:r>
          </w:p>
          <w:p w:rsidR="000309DA" w:rsidRPr="00054829" w:rsidRDefault="000309DA" w:rsidP="00CD3E3D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054829" w:rsidRDefault="00D72652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Письменный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листа» </w:t>
            </w:r>
            <w:r w:rsidRPr="00054829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46B" w:rsidRPr="00E9646B" w:rsidRDefault="00E9646B" w:rsidP="00E9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E964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Электронное приложение к учебнику: электронный учебник </w:t>
            </w:r>
          </w:p>
          <w:p w:rsidR="00E9646B" w:rsidRPr="00054829" w:rsidRDefault="0001117F" w:rsidP="00E9646B">
            <w:pPr>
              <w:spacing w:before="4" w:after="4"/>
              <w:rPr>
                <w:sz w:val="16"/>
                <w:szCs w:val="16"/>
                <w:lang w:val="ru-RU"/>
              </w:rPr>
            </w:pPr>
            <w:hyperlink r:id="rId11"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mygeograph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uchebnik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geografii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-5-6-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klass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alekseev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skachat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besplatno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</w:hyperlink>
          </w:p>
          <w:p w:rsidR="00E9646B" w:rsidRPr="00CF506C" w:rsidRDefault="00E9646B" w:rsidP="00E9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CF50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онлайн </w:t>
            </w:r>
          </w:p>
          <w:p w:rsidR="00992876" w:rsidRPr="00054829" w:rsidRDefault="0001117F" w:rsidP="00E9646B">
            <w:pPr>
              <w:pStyle w:val="a9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12"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</w:t>
              </w:r>
              <w:r w:rsidR="00E9646B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://лена24.рф/География_5-6_класс_Алексеев/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index</w:t>
              </w:r>
              <w:r w:rsidR="00E9646B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html</w:t>
              </w:r>
            </w:hyperlink>
          </w:p>
        </w:tc>
      </w:tr>
      <w:tr w:rsidR="000309DA" w:rsidRPr="00054829" w:rsidTr="00CD3E3D">
        <w:trPr>
          <w:trHeight w:hRule="exact" w:val="68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054829" w:rsidRDefault="000309DA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lastRenderedPageBreak/>
              <w:t>1.3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054829" w:rsidRDefault="000309DA" w:rsidP="00992876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Водная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054829" w:rsidRDefault="005C598A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054829" w:rsidRDefault="000309DA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054829" w:rsidRDefault="000309DA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054829" w:rsidRDefault="000309DA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054829" w:rsidRDefault="000309DA" w:rsidP="005D73DC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Называть части гидросферы;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Описывать круговорот воды в природе;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Называть источник энергии круговорота воды в природе;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Описывать по физической карте полушарий, физической карте России, карте океанов, глобусу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местоположение изученных географических объектов для решения учебных и (или) практик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о-</w:t>
            </w:r>
            <w:proofErr w:type="gramEnd"/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ориентированных задач;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Определять по картам и различать свойства вод отдельных частей Мирового океана;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Применять понятия «гидросфера», «круговорот воды», «цунами», «приливы и отливы» для решения учебных и (или) практико-ориентированных задач; </w:t>
            </w:r>
          </w:p>
          <w:p w:rsidR="001C08EA" w:rsidRPr="00054829" w:rsidRDefault="00CD3E3D" w:rsidP="005D73DC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Применять понятия «река», «речная система», «речной бассейн», «водораздел» для объяснения особенностей питания, режима, характера течения рек;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Различать понятия «питание» и «режим реки»;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Классифицировать объекты гидросферы (моря, озёра, реки, подземные воды, болота, ледники) по заданным признакам;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Выявлять на основе представленной информации причинно-следственные связи между питанием, режимом реки и климатом на территории речного бассейна;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Сравнивать реки по заданным признакам (при выполнении практической работы № 1);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Давать географическую характеристику одного из крупнейших озёр России и оформлять в виде презентации (при выполнении в групповой форме практической работы № 2);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Приводить примеры районов распространения многолетней мерзлоты;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Сравнивать инструментарий (способы) получения географической информации о глубине Мирового океана, о направлении океанических течений, о ледниках и многолетней мерзлоте на разных этапах географического изучения Земли;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Приводить примеры изменений в гидросфере в результате деятельности человека на примере мира и России; Приводить примеры использования человеком воды;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Различать понятия «грунтовые, межпластовые и артезианские воды»;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Объяснять образование подземных вод;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Различать грунтовые и межпластовые воды, водопроницаемые и водоупорные породы;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Объяснять образование подземных вод;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Сравнивать чистоту межпластовых и грунтовых вод;</w:t>
            </w:r>
          </w:p>
          <w:p w:rsidR="001C08EA" w:rsidRPr="00054829" w:rsidRDefault="00CD3E3D" w:rsidP="005D73DC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Выявлять существенные признаки артезианских вод;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Находить, использовать и систематизировать информацию о поверхностных водных объектах своей местности;</w:t>
            </w:r>
          </w:p>
          <w:p w:rsidR="001C08EA" w:rsidRPr="00054829" w:rsidRDefault="001C08EA" w:rsidP="005D73DC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</w:p>
          <w:p w:rsidR="001C08EA" w:rsidRPr="00054829" w:rsidRDefault="001C08EA" w:rsidP="005D73DC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</w:p>
          <w:p w:rsidR="001C08EA" w:rsidRPr="00054829" w:rsidRDefault="001C08EA" w:rsidP="005D73DC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054829" w:rsidRDefault="00D72652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Письменный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листа» </w:t>
            </w:r>
            <w:r w:rsidRPr="00054829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46B" w:rsidRPr="00E9646B" w:rsidRDefault="00E9646B" w:rsidP="00E9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E964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Электронное приложение к учебнику: электронный учебник </w:t>
            </w:r>
          </w:p>
          <w:p w:rsidR="00E9646B" w:rsidRPr="00054829" w:rsidRDefault="0001117F" w:rsidP="00E9646B">
            <w:pPr>
              <w:spacing w:before="4" w:after="4"/>
              <w:rPr>
                <w:sz w:val="16"/>
                <w:szCs w:val="16"/>
                <w:lang w:val="ru-RU"/>
              </w:rPr>
            </w:pPr>
            <w:hyperlink r:id="rId13"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mygeograph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uchebnik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geografii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-5-6-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klass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alekseev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skachat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besplatno</w:t>
              </w:r>
              <w:proofErr w:type="spellEnd"/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</w:hyperlink>
          </w:p>
          <w:p w:rsidR="00E9646B" w:rsidRPr="00CF506C" w:rsidRDefault="00E9646B" w:rsidP="00E9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CF50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онлайн </w:t>
            </w:r>
          </w:p>
          <w:p w:rsidR="000309DA" w:rsidRPr="00054829" w:rsidRDefault="0001117F" w:rsidP="00E9646B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4"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</w:t>
              </w:r>
              <w:r w:rsidR="00E9646B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://лена24.рф/География_5-6_класс_Алексеев/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index</w:t>
              </w:r>
              <w:r w:rsidR="00E9646B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E9646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html</w:t>
              </w:r>
            </w:hyperlink>
          </w:p>
        </w:tc>
      </w:tr>
      <w:tr w:rsidR="001C08EA" w:rsidRPr="00054829" w:rsidTr="001C08EA">
        <w:trPr>
          <w:trHeight w:hRule="exact" w:val="1629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1.4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992876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Биосфера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CD3E3D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1C08EA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характеризовать существенные признаки биосферы; называть границы биосферы;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приводить примеры приспособления живых организмов к среде обитания в разных природных зонах в Мировом океане с глубиной и географической широтой;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проводить наблюдения и фиксировать и систематизировать их результаты;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планировать организацию совместной работы, распределять роли, принимать цель совместной деятельности;</w:t>
            </w:r>
          </w:p>
          <w:p w:rsidR="001C08EA" w:rsidRPr="00054829" w:rsidRDefault="001C08EA" w:rsidP="001C08EA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</w:p>
          <w:p w:rsidR="001C08EA" w:rsidRPr="00054829" w:rsidRDefault="001C08EA" w:rsidP="001C08EA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D72652" w:rsidP="008813CF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951" w:rsidRPr="00CF506C" w:rsidRDefault="00DF3951" w:rsidP="00D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F50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электронный учебник </w:t>
            </w:r>
          </w:p>
          <w:p w:rsidR="001C08EA" w:rsidRPr="00054829" w:rsidRDefault="0001117F" w:rsidP="00DF395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5">
              <w:r w:rsidR="00DF3951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DF3951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DF3951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mygeograph</w:t>
              </w:r>
              <w:proofErr w:type="spellEnd"/>
              <w:r w:rsidR="00DF3951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DF3951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DF3951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DF3951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uchebnik</w:t>
              </w:r>
              <w:proofErr w:type="spellEnd"/>
              <w:r w:rsidR="00DF3951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DF3951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geografii</w:t>
              </w:r>
              <w:proofErr w:type="spellEnd"/>
              <w:r w:rsidR="00DF3951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-5-6-</w:t>
              </w:r>
              <w:proofErr w:type="spellStart"/>
              <w:r w:rsidR="00DF3951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klass</w:t>
              </w:r>
              <w:proofErr w:type="spellEnd"/>
              <w:r w:rsidR="00DF3951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DF3951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="00DF3951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DF3951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="00DF3951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DF3951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alekseev</w:t>
              </w:r>
              <w:proofErr w:type="spellEnd"/>
              <w:r w:rsidR="00DF3951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DF3951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skachat</w:t>
              </w:r>
              <w:proofErr w:type="spellEnd"/>
              <w:r w:rsidR="00DF3951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DF3951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besplatno</w:t>
              </w:r>
              <w:proofErr w:type="spellEnd"/>
              <w:r w:rsidR="00DF3951" w:rsidRPr="00CF506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</w:hyperlink>
          </w:p>
        </w:tc>
      </w:tr>
      <w:tr w:rsidR="001C08EA" w:rsidRPr="00054829" w:rsidTr="005D03DF">
        <w:trPr>
          <w:trHeight w:hRule="exact" w:val="42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992876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Итого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по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5C598A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29</w:t>
            </w:r>
          </w:p>
        </w:tc>
        <w:tc>
          <w:tcPr>
            <w:tcW w:w="131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1C08EA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</w:p>
          <w:p w:rsidR="001C08EA" w:rsidRPr="00054829" w:rsidRDefault="001C08EA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C08EA" w:rsidRPr="00054829" w:rsidTr="005D03DF">
        <w:trPr>
          <w:trHeight w:hRule="exact" w:val="54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992876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5C598A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31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C08EA" w:rsidRPr="00054829" w:rsidTr="005D03DF">
        <w:trPr>
          <w:trHeight w:hRule="exact" w:val="6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992876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2F65A1" w:rsidP="00992876">
            <w:pPr>
              <w:pStyle w:val="a9"/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5D03DF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CD3E3D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0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054829" w:rsidRDefault="001C08EA" w:rsidP="0099287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534B30" w:rsidRPr="008813CF" w:rsidRDefault="009240A7" w:rsidP="008813CF">
      <w:pPr>
        <w:rPr>
          <w:rFonts w:ascii="Times New Roman" w:hAnsi="Times New Roman"/>
          <w:sz w:val="18"/>
          <w:szCs w:val="18"/>
          <w:lang w:val="ru-RU"/>
        </w:rPr>
      </w:pPr>
      <w:r w:rsidRPr="008813CF">
        <w:rPr>
          <w:rFonts w:ascii="Times New Roman" w:hAnsi="Times New Roman"/>
          <w:sz w:val="18"/>
          <w:szCs w:val="18"/>
        </w:rPr>
        <w:lastRenderedPageBreak/>
        <w:t>6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446"/>
        <w:gridCol w:w="528"/>
        <w:gridCol w:w="39"/>
        <w:gridCol w:w="1065"/>
        <w:gridCol w:w="69"/>
        <w:gridCol w:w="1071"/>
        <w:gridCol w:w="63"/>
        <w:gridCol w:w="709"/>
        <w:gridCol w:w="34"/>
        <w:gridCol w:w="7468"/>
        <w:gridCol w:w="11"/>
        <w:gridCol w:w="1197"/>
        <w:gridCol w:w="28"/>
        <w:gridCol w:w="1382"/>
      </w:tblGrid>
      <w:tr w:rsidR="000D12DF" w:rsidRPr="00054829" w:rsidTr="00D7265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№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Количество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Дата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Виды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Виды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,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формы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Электронные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(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цифровые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) 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образовательные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ресурсы</w:t>
            </w:r>
            <w:proofErr w:type="spellEnd"/>
          </w:p>
        </w:tc>
      </w:tr>
      <w:tr w:rsidR="000D12DF" w:rsidRPr="00054829" w:rsidTr="00D72652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контрольные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практические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E09" w:rsidRPr="00054829" w:rsidTr="00CC7C97">
        <w:trPr>
          <w:trHeight w:hRule="exact" w:val="46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2F65A1" w:rsidP="008813CF">
            <w:pPr>
              <w:rPr>
                <w:rFonts w:ascii="Times New Roman" w:hAnsi="Times New Roman"/>
                <w:sz w:val="18"/>
                <w:szCs w:val="18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  <w:r w:rsidR="00492E09" w:rsidRPr="00054829">
              <w:rPr>
                <w:rFonts w:ascii="Times New Roman" w:hAnsi="Times New Roman"/>
                <w:w w:val="97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История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географических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открытий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CC7C97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6</w:t>
            </w: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XVII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—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XIX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вв</w:t>
            </w:r>
            <w:proofErr w:type="spellEnd"/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, современные географические исследования и открытия);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представлять текстовую информацию в графической форме (при выполнении практической работы № 1);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1C2B" w:rsidRPr="00054829" w:rsidRDefault="002B1C2B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Тестирование;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листа»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  <w:p w:rsidR="00492E09" w:rsidRPr="00054829" w:rsidRDefault="00492E09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951" w:rsidRPr="00054829" w:rsidRDefault="0001117F" w:rsidP="00DF395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16"/>
                <w:szCs w:val="16"/>
                <w:lang w:val="ru-RU"/>
              </w:rPr>
            </w:pPr>
            <w:hyperlink r:id="rId16" w:history="1">
              <w:r w:rsidR="00DF3951" w:rsidRPr="00054829">
                <w:rPr>
                  <w:rFonts w:ascii="Times New Roman" w:eastAsia="Times New Roman" w:hAnsi="Times New Roman"/>
                  <w:color w:val="0F243E"/>
                  <w:sz w:val="16"/>
                  <w:szCs w:val="16"/>
                </w:rPr>
                <w:t>http</w:t>
              </w:r>
              <w:r w:rsidR="00DF3951" w:rsidRPr="00054829">
                <w:rPr>
                  <w:rFonts w:ascii="Times New Roman" w:eastAsia="Times New Roman" w:hAnsi="Times New Roman"/>
                  <w:color w:val="0F243E"/>
                  <w:sz w:val="16"/>
                  <w:szCs w:val="16"/>
                  <w:lang w:val="ru-RU"/>
                </w:rPr>
                <w:t>://</w:t>
              </w:r>
              <w:r w:rsidR="00DF3951" w:rsidRPr="00054829">
                <w:rPr>
                  <w:rFonts w:ascii="Times New Roman" w:eastAsia="Times New Roman" w:hAnsi="Times New Roman"/>
                  <w:color w:val="0F243E"/>
                  <w:sz w:val="16"/>
                  <w:szCs w:val="16"/>
                </w:rPr>
                <w:t>www</w:t>
              </w:r>
              <w:r w:rsidR="00DF3951" w:rsidRPr="00054829">
                <w:rPr>
                  <w:rFonts w:ascii="Times New Roman" w:eastAsia="Times New Roman" w:hAnsi="Times New Roman"/>
                  <w:color w:val="0F243E"/>
                  <w:sz w:val="16"/>
                  <w:szCs w:val="16"/>
                  <w:lang w:val="ru-RU"/>
                </w:rPr>
                <w:t>.</w:t>
              </w:r>
              <w:proofErr w:type="spellStart"/>
              <w:r w:rsidR="00DF3951" w:rsidRPr="00054829">
                <w:rPr>
                  <w:rFonts w:ascii="Times New Roman" w:eastAsia="Times New Roman" w:hAnsi="Times New Roman"/>
                  <w:color w:val="0F243E"/>
                  <w:sz w:val="16"/>
                  <w:szCs w:val="16"/>
                </w:rPr>
                <w:t>krugosvet</w:t>
              </w:r>
              <w:proofErr w:type="spellEnd"/>
              <w:r w:rsidR="00DF3951" w:rsidRPr="00054829">
                <w:rPr>
                  <w:rFonts w:ascii="Times New Roman" w:eastAsia="Times New Roman" w:hAnsi="Times New Roman"/>
                  <w:color w:val="0F243E"/>
                  <w:sz w:val="16"/>
                  <w:szCs w:val="16"/>
                  <w:lang w:val="ru-RU"/>
                </w:rPr>
                <w:t>.</w:t>
              </w:r>
              <w:proofErr w:type="spellStart"/>
              <w:r w:rsidR="00DF3951" w:rsidRPr="00054829">
                <w:rPr>
                  <w:rFonts w:ascii="Times New Roman" w:eastAsia="Times New Roman" w:hAnsi="Times New Roman"/>
                  <w:color w:val="0F243E"/>
                  <w:sz w:val="16"/>
                  <w:szCs w:val="16"/>
                </w:rPr>
                <w:t>ru</w:t>
              </w:r>
              <w:proofErr w:type="spellEnd"/>
              <w:r w:rsidR="00DF3951" w:rsidRPr="00054829">
                <w:rPr>
                  <w:rFonts w:ascii="Times New Roman" w:eastAsia="Times New Roman" w:hAnsi="Times New Roman"/>
                  <w:color w:val="0F243E"/>
                  <w:sz w:val="16"/>
                  <w:szCs w:val="16"/>
                  <w:lang w:val="ru-RU"/>
                </w:rPr>
                <w:t>/</w:t>
              </w:r>
              <w:proofErr w:type="spellStart"/>
              <w:r w:rsidR="00DF3951" w:rsidRPr="00054829">
                <w:rPr>
                  <w:rFonts w:ascii="Times New Roman" w:eastAsia="Times New Roman" w:hAnsi="Times New Roman"/>
                  <w:color w:val="0F243E"/>
                  <w:sz w:val="16"/>
                  <w:szCs w:val="16"/>
                </w:rPr>
                <w:t>cMenu</w:t>
              </w:r>
              <w:proofErr w:type="spellEnd"/>
              <w:r w:rsidR="00DF3951" w:rsidRPr="00054829">
                <w:rPr>
                  <w:rFonts w:ascii="Times New Roman" w:eastAsia="Times New Roman" w:hAnsi="Times New Roman"/>
                  <w:color w:val="0F243E"/>
                  <w:sz w:val="16"/>
                  <w:szCs w:val="16"/>
                  <w:lang w:val="ru-RU"/>
                </w:rPr>
                <w:t>/04_00.</w:t>
              </w:r>
              <w:proofErr w:type="spellStart"/>
              <w:r w:rsidR="00DF3951" w:rsidRPr="00054829">
                <w:rPr>
                  <w:rFonts w:ascii="Times New Roman" w:eastAsia="Times New Roman" w:hAnsi="Times New Roman"/>
                  <w:color w:val="0F243E"/>
                  <w:sz w:val="16"/>
                  <w:szCs w:val="16"/>
                </w:rPr>
                <w:t>htm</w:t>
              </w:r>
              <w:proofErr w:type="spellEnd"/>
            </w:hyperlink>
          </w:p>
          <w:p w:rsidR="00DF3951" w:rsidRPr="00054829" w:rsidRDefault="0001117F" w:rsidP="00DF3951">
            <w:pPr>
              <w:pStyle w:val="affb"/>
              <w:spacing w:before="0" w:after="0"/>
              <w:rPr>
                <w:rFonts w:ascii="Arial" w:hAnsi="Arial" w:cs="Arial"/>
                <w:color w:val="0F243E"/>
                <w:sz w:val="16"/>
                <w:szCs w:val="16"/>
              </w:rPr>
            </w:pPr>
            <w:hyperlink r:id="rId17" w:tooltip="http://edu.km.ru/projects/vschool/uroki_2005_geo6.htm" w:history="1">
              <w:r w:rsidR="00DF3951" w:rsidRPr="00054829">
                <w:rPr>
                  <w:rStyle w:val="affa"/>
                  <w:color w:val="0F243E"/>
                  <w:sz w:val="16"/>
                  <w:szCs w:val="16"/>
                </w:rPr>
                <w:t>http://edu.km.ru/projects/vschool/uroki_2005_geo6.htm</w:t>
              </w:r>
            </w:hyperlink>
            <w:r w:rsidR="00DF3951" w:rsidRPr="00054829">
              <w:rPr>
                <w:rFonts w:ascii="Arial" w:hAnsi="Arial" w:cs="Arial"/>
                <w:color w:val="0F243E"/>
                <w:sz w:val="16"/>
                <w:szCs w:val="16"/>
              </w:rPr>
              <w:t>.</w:t>
            </w:r>
          </w:p>
          <w:p w:rsidR="00DF3951" w:rsidRPr="00054829" w:rsidRDefault="0001117F" w:rsidP="00DF3951">
            <w:pPr>
              <w:pStyle w:val="affb"/>
              <w:spacing w:before="0" w:after="0"/>
              <w:rPr>
                <w:rFonts w:ascii="Arial" w:hAnsi="Arial" w:cs="Arial"/>
                <w:color w:val="0F243E"/>
                <w:sz w:val="16"/>
                <w:szCs w:val="16"/>
              </w:rPr>
            </w:pPr>
            <w:hyperlink r:id="rId18" w:history="1">
              <w:r w:rsidR="00DF3951" w:rsidRPr="00DF3951">
                <w:rPr>
                  <w:rStyle w:val="affa"/>
                  <w:rFonts w:ascii="Arial" w:hAnsi="Arial" w:cs="Arial"/>
                  <w:sz w:val="16"/>
                  <w:szCs w:val="16"/>
                </w:rPr>
                <w:t>www.rnmc.ru/matimage.php?sect=181&amp;link=/products/cdrom/educational/192.phpь</w:t>
              </w:r>
            </w:hyperlink>
            <w:r w:rsidR="00DF3951" w:rsidRPr="00054829">
              <w:rPr>
                <w:rStyle w:val="affa"/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  <w:p w:rsidR="00DF3951" w:rsidRPr="00DF3951" w:rsidRDefault="00DF3951" w:rsidP="00D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DF39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</w:t>
            </w:r>
          </w:p>
          <w:p w:rsidR="00DF3951" w:rsidRPr="00054829" w:rsidRDefault="0001117F" w:rsidP="00D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ru-RU"/>
              </w:rPr>
            </w:pPr>
            <w:hyperlink r:id="rId19"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mygeograph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uchebnik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geografii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-5-6-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klass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alekseev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skachat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besplatno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</w:hyperlink>
          </w:p>
          <w:p w:rsidR="00DF3951" w:rsidRPr="00CF506C" w:rsidRDefault="00DF3951" w:rsidP="00D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CF50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онлайн </w:t>
            </w:r>
          </w:p>
          <w:p w:rsidR="00492E09" w:rsidRPr="00054829" w:rsidRDefault="0001117F" w:rsidP="00DF395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20"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</w:t>
              </w:r>
              <w:r w:rsidR="00DF3951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://лена24.рф/География_5-6_класс_Алексеев/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index</w:t>
              </w:r>
              <w:r w:rsidR="00DF3951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html</w:t>
              </w:r>
            </w:hyperlink>
          </w:p>
        </w:tc>
      </w:tr>
      <w:tr w:rsidR="00492E09" w:rsidRPr="00054829" w:rsidTr="00D72652">
        <w:trPr>
          <w:trHeight w:hRule="exact" w:val="317"/>
        </w:trPr>
        <w:tc>
          <w:tcPr>
            <w:tcW w:w="155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Раздел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.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Изображения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земной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поверхности</w:t>
            </w:r>
            <w:proofErr w:type="spellEnd"/>
          </w:p>
        </w:tc>
      </w:tr>
      <w:tr w:rsidR="00492E09" w:rsidRPr="00054829" w:rsidTr="008813CF">
        <w:trPr>
          <w:trHeight w:hRule="exact" w:val="3655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1.1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AF2A89" w:rsidP="008813CF">
            <w:pPr>
              <w:rPr>
                <w:rFonts w:ascii="Times New Roman" w:hAnsi="Times New Roman"/>
                <w:w w:val="97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Пла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н</w:t>
            </w:r>
            <w:r w:rsidR="00492E09"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ы </w:t>
            </w:r>
            <w:proofErr w:type="spellStart"/>
            <w:r w:rsidR="00492E09" w:rsidRPr="00054829">
              <w:rPr>
                <w:rFonts w:ascii="Times New Roman" w:hAnsi="Times New Roman"/>
                <w:w w:val="97"/>
                <w:sz w:val="18"/>
                <w:szCs w:val="18"/>
              </w:rPr>
              <w:t>местности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AF2A89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903884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E84" w:rsidRPr="00054829" w:rsidRDefault="00AF2A89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№1);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ориентироваться на местности по плану и с помощью планов местности в мобильных приложениях;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сравнивать абсолютные и относительные высоты объектов с помощью плана местности;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 2); объяснять причины достижения (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) результатов деятельности, давать оценку приобретённому опыту; оценивать соответствие результата цели (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привыпонении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практической работы № 2);</w:t>
            </w:r>
          </w:p>
          <w:p w:rsidR="00753E84" w:rsidRPr="00054829" w:rsidRDefault="00753E84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753E84" w:rsidRPr="00054829" w:rsidRDefault="00753E84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753E84" w:rsidRPr="00054829" w:rsidRDefault="00753E84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753E84" w:rsidRPr="00054829" w:rsidRDefault="00753E84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753E84" w:rsidRPr="00054829" w:rsidRDefault="00753E84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2B1C2B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Письменный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листа»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951" w:rsidRPr="00DF3951" w:rsidRDefault="00DF3951" w:rsidP="00D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DF39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Электронное приложение к учебнику: электронный учебник </w:t>
            </w:r>
          </w:p>
          <w:p w:rsidR="00DF3951" w:rsidRPr="00054829" w:rsidRDefault="0001117F" w:rsidP="00DF3951">
            <w:pPr>
              <w:spacing w:before="4" w:after="4"/>
              <w:jc w:val="both"/>
              <w:rPr>
                <w:lang w:val="ru-RU"/>
              </w:rPr>
            </w:pPr>
            <w:hyperlink r:id="rId21"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mygeograph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uchebnik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geografii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-5-6-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klass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alekseev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skachat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besplatno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</w:hyperlink>
            <w:r w:rsidR="00DF3951" w:rsidRPr="00054829">
              <w:rPr>
                <w:lang w:val="ru-RU"/>
              </w:rPr>
              <w:t xml:space="preserve"> </w:t>
            </w:r>
          </w:p>
          <w:p w:rsidR="00DF3951" w:rsidRPr="00CF506C" w:rsidRDefault="00DF3951" w:rsidP="00D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CF50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онлайн </w:t>
            </w:r>
          </w:p>
          <w:p w:rsidR="00492E09" w:rsidRPr="00054829" w:rsidRDefault="0001117F" w:rsidP="00DF395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2"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</w:t>
              </w:r>
              <w:r w:rsidR="00DF3951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://лена24.рф/География_5-6_класс_Алексеев/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index</w:t>
              </w:r>
              <w:r w:rsidR="00DF3951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html</w:t>
              </w:r>
            </w:hyperlink>
          </w:p>
        </w:tc>
      </w:tr>
      <w:tr w:rsidR="00492E09" w:rsidRPr="00054829" w:rsidTr="008813CF">
        <w:trPr>
          <w:trHeight w:hRule="exact" w:val="3269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lastRenderedPageBreak/>
              <w:t>1.2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w w:val="97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Географические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карты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CC7C97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AF2A89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AF2A89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492E09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AF2A89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Различать понятия «параллель» и «меридиан»;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определять направления, расстояния и географические координаты по картам (при выполнении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практических работ № 1, 2);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различать понятия «план местности» и «географическая карта»;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  <w:proofErr w:type="gramEnd"/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054829" w:rsidRDefault="002B1C2B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Письменный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листа»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951" w:rsidRPr="00DF3951" w:rsidRDefault="00DF3951" w:rsidP="00D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DF39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</w:t>
            </w:r>
          </w:p>
          <w:p w:rsidR="00DF3951" w:rsidRPr="00054829" w:rsidRDefault="0001117F" w:rsidP="00DF3951">
            <w:pPr>
              <w:spacing w:before="4" w:after="4"/>
              <w:jc w:val="both"/>
              <w:rPr>
                <w:lang w:val="ru-RU"/>
              </w:rPr>
            </w:pPr>
            <w:hyperlink r:id="rId23"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mygeograph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uchebnik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geografii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-5-6-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klass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alekseev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skachat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besplatno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</w:hyperlink>
            <w:r w:rsidR="00DF3951" w:rsidRPr="00054829">
              <w:rPr>
                <w:lang w:val="ru-RU"/>
              </w:rPr>
              <w:t xml:space="preserve"> </w:t>
            </w:r>
          </w:p>
          <w:p w:rsidR="00DF3951" w:rsidRPr="00CF506C" w:rsidRDefault="00DF3951" w:rsidP="00D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CF50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онлайн </w:t>
            </w:r>
          </w:p>
          <w:p w:rsidR="00492E09" w:rsidRPr="00054829" w:rsidRDefault="0001117F" w:rsidP="00DF395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4"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</w:t>
              </w:r>
              <w:r w:rsidR="00DF3951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://лена24.рф/География_5-6_класс_Алексеев/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index</w:t>
              </w:r>
              <w:r w:rsidR="00DF3951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html</w:t>
              </w:r>
            </w:hyperlink>
          </w:p>
        </w:tc>
      </w:tr>
      <w:tr w:rsidR="00AF2A89" w:rsidRPr="00054829" w:rsidTr="00D72652">
        <w:trPr>
          <w:trHeight w:hRule="exact" w:val="733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AF2A89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AF2A89" w:rsidP="008813CF">
            <w:pPr>
              <w:rPr>
                <w:rFonts w:ascii="Times New Roman" w:hAnsi="Times New Roman"/>
                <w:w w:val="97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Итого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по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CC7C97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12</w:t>
            </w:r>
          </w:p>
        </w:tc>
        <w:tc>
          <w:tcPr>
            <w:tcW w:w="1313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AF2A89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F2A89" w:rsidRPr="00054829" w:rsidTr="00D72652">
        <w:trPr>
          <w:trHeight w:hRule="exact" w:val="312"/>
        </w:trPr>
        <w:tc>
          <w:tcPr>
            <w:tcW w:w="1550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AF2A89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Раздел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2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.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Оболочки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Земли</w:t>
            </w:r>
            <w:proofErr w:type="spellEnd"/>
          </w:p>
          <w:p w:rsidR="00004B66" w:rsidRPr="00054829" w:rsidRDefault="00004B66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004B66" w:rsidRPr="00054829" w:rsidRDefault="00004B66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F2A89" w:rsidRPr="00054829" w:rsidTr="00DF3951">
        <w:trPr>
          <w:trHeight w:hRule="exact" w:val="7380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CD3E3D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lastRenderedPageBreak/>
              <w:t>.1.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CD3E3D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Литосфера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CD3E3D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61263E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E16D9F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AF2A89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054829" w:rsidRDefault="0061263E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различать материковую и океаническую земную кору; приводить примеры горных пород разного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происхождения;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классифицировать изученные горные породы по происхождению;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рельефообразования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: вулканизма, землетрясений; физического, химического и биологического видов выветривания;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опасных природных явлений в литосфере и средств их предупреждения;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происхождения;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различать горы и равнины;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классифицировать горы и равнины по высоте;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действия внешних процессов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рельефообразования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в своей местности;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приводить примеры полезных ископаемых своей местности;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опасных природных явлений в литосфере;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находить сходные аргументы, подтверждающие движение литосферных плит, в различных источниках географической информации;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применять понятия «эпицентр» и «очаг землетрясения» для анализа и интерпретации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054829" w:rsidRDefault="002B1C2B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Письменный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листа»;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951" w:rsidRPr="00DF3951" w:rsidRDefault="00DF3951" w:rsidP="00D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DF39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</w:t>
            </w:r>
          </w:p>
          <w:p w:rsidR="00DF3951" w:rsidRPr="00054829" w:rsidRDefault="0001117F" w:rsidP="00DF3951">
            <w:pPr>
              <w:spacing w:before="4" w:after="4"/>
              <w:jc w:val="both"/>
              <w:rPr>
                <w:lang w:val="ru-RU"/>
              </w:rPr>
            </w:pPr>
            <w:hyperlink r:id="rId25"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mygeograph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uchebnik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geografii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-5-6-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klass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alekseev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skachat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besplatno</w:t>
              </w:r>
              <w:proofErr w:type="spellEnd"/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</w:hyperlink>
            <w:r w:rsidR="00DF3951" w:rsidRPr="00054829">
              <w:rPr>
                <w:lang w:val="ru-RU"/>
              </w:rPr>
              <w:t xml:space="preserve"> </w:t>
            </w:r>
          </w:p>
          <w:p w:rsidR="00DF3951" w:rsidRPr="00CF506C" w:rsidRDefault="00DF3951" w:rsidP="00D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CF50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онлайн </w:t>
            </w:r>
          </w:p>
          <w:p w:rsidR="00DF3951" w:rsidRPr="00054829" w:rsidRDefault="0001117F" w:rsidP="00DF395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26"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</w:t>
              </w:r>
              <w:r w:rsidR="00DF3951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://лена24.рф/География_5-6_класс_Алексеев/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index</w:t>
              </w:r>
              <w:r w:rsidR="00DF3951" w:rsidRPr="00CF506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DF3951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html</w:t>
              </w:r>
            </w:hyperlink>
          </w:p>
          <w:p w:rsidR="00DF3951" w:rsidRPr="00054829" w:rsidRDefault="00DF3951" w:rsidP="00DF395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F3951" w:rsidRPr="00054829" w:rsidRDefault="0001117F" w:rsidP="00DF3951">
            <w:pPr>
              <w:rPr>
                <w:rFonts w:ascii="Times New Roman" w:hAnsi="Times New Roman"/>
                <w:color w:val="0F243E"/>
                <w:sz w:val="16"/>
                <w:szCs w:val="16"/>
                <w:lang w:val="ru-RU"/>
              </w:rPr>
            </w:pPr>
            <w:hyperlink r:id="rId27" w:history="1"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</w:rPr>
                <w:t>http</w:t>
              </w:r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  <w:lang w:val="ru-RU"/>
                </w:rPr>
                <w:t>://</w:t>
              </w:r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</w:rPr>
                <w:t>www</w:t>
              </w:r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  <w:lang w:val="ru-RU"/>
                </w:rPr>
                <w:t>.</w:t>
              </w:r>
              <w:proofErr w:type="spellStart"/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</w:rPr>
                <w:t>geopsiti</w:t>
              </w:r>
              <w:proofErr w:type="spellEnd"/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  <w:lang w:val="ru-RU"/>
                </w:rPr>
                <w:t>.</w:t>
              </w:r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</w:rPr>
                <w:t>com</w:t>
              </w:r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  <w:lang w:val="ru-RU"/>
                </w:rPr>
                <w:t>/</w:t>
              </w:r>
              <w:proofErr w:type="spellStart"/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</w:rPr>
                <w:t>ru</w:t>
              </w:r>
              <w:proofErr w:type="spellEnd"/>
            </w:hyperlink>
          </w:p>
          <w:p w:rsidR="00DF3951" w:rsidRPr="00054829" w:rsidRDefault="0001117F" w:rsidP="00DF395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28" w:history="1"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</w:rPr>
                <w:t>http</w:t>
              </w:r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  <w:lang w:val="ru-RU"/>
                </w:rPr>
                <w:t>://</w:t>
              </w:r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</w:rPr>
                <w:t>school</w:t>
              </w:r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  <w:lang w:val="ru-RU"/>
                </w:rPr>
                <w:t>-</w:t>
              </w:r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</w:rPr>
                <w:t>collection</w:t>
              </w:r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  <w:lang w:val="ru-RU"/>
                </w:rPr>
                <w:t>.</w:t>
              </w:r>
              <w:proofErr w:type="spellStart"/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</w:rPr>
                <w:t>edu</w:t>
              </w:r>
              <w:proofErr w:type="spellEnd"/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  <w:lang w:val="ru-RU"/>
                </w:rPr>
                <w:t>.</w:t>
              </w:r>
              <w:proofErr w:type="spellStart"/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</w:rPr>
                <w:t>ru</w:t>
              </w:r>
              <w:proofErr w:type="spellEnd"/>
              <w:r w:rsidR="00DF3951" w:rsidRPr="00054829">
                <w:rPr>
                  <w:rStyle w:val="affa"/>
                  <w:rFonts w:ascii="Times New Roman" w:hAnsi="Times New Roman"/>
                  <w:color w:val="0F243E"/>
                  <w:sz w:val="16"/>
                  <w:szCs w:val="16"/>
                  <w:lang w:val="ru-RU"/>
                </w:rPr>
                <w:t>/</w:t>
              </w:r>
            </w:hyperlink>
          </w:p>
          <w:p w:rsidR="00DF3951" w:rsidRPr="00054829" w:rsidRDefault="00DF3951" w:rsidP="00DF395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4829">
              <w:rPr>
                <w:rFonts w:ascii="Times New Roman" w:hAnsi="Times New Roman"/>
                <w:color w:val="C00000"/>
                <w:sz w:val="16"/>
                <w:szCs w:val="16"/>
                <w:lang w:val="ru-RU"/>
              </w:rPr>
              <w:t>электронный учебник</w:t>
            </w:r>
            <w:r w:rsidRPr="0005482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Начальный курс географии. 6 класс. Мультимедиа учебник по географии для учащихся 6 классов общеобразовательных учебных заведений.  Автор учебного материала Петрова Н. Н.</w:t>
            </w:r>
          </w:p>
          <w:p w:rsidR="00AF2A89" w:rsidRPr="00054829" w:rsidRDefault="0001117F" w:rsidP="00DF395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29" w:tooltip="http://edu.km.ru/projects/vschool/uroki_2005_geo6.htm" w:history="1"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</w:rPr>
                <w:t>http</w:t>
              </w:r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  <w:lang w:val="ru-RU"/>
                </w:rPr>
                <w:t>://</w:t>
              </w:r>
              <w:proofErr w:type="spellStart"/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</w:rPr>
                <w:t>edu</w:t>
              </w:r>
              <w:proofErr w:type="spellEnd"/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  <w:lang w:val="ru-RU"/>
                </w:rPr>
                <w:t>.</w:t>
              </w:r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</w:rPr>
                <w:t>km</w:t>
              </w:r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  <w:lang w:val="ru-RU"/>
                </w:rPr>
                <w:t>.</w:t>
              </w:r>
              <w:proofErr w:type="spellStart"/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</w:rPr>
                <w:t>ru</w:t>
              </w:r>
              <w:proofErr w:type="spellEnd"/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  <w:lang w:val="ru-RU"/>
                </w:rPr>
                <w:t>/</w:t>
              </w:r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</w:rPr>
                <w:t>projects</w:t>
              </w:r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  <w:lang w:val="ru-RU"/>
                </w:rPr>
                <w:t>/</w:t>
              </w:r>
              <w:proofErr w:type="spellStart"/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</w:rPr>
                <w:t>vschool</w:t>
              </w:r>
              <w:proofErr w:type="spellEnd"/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  <w:lang w:val="ru-RU"/>
                </w:rPr>
                <w:t>/</w:t>
              </w:r>
              <w:proofErr w:type="spellStart"/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</w:rPr>
                <w:t>uroki</w:t>
              </w:r>
              <w:proofErr w:type="spellEnd"/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  <w:lang w:val="ru-RU"/>
                </w:rPr>
                <w:t>_2005_</w:t>
              </w:r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</w:rPr>
                <w:t>geo</w:t>
              </w:r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  <w:lang w:val="ru-RU"/>
                </w:rPr>
                <w:t>6.</w:t>
              </w:r>
              <w:proofErr w:type="spellStart"/>
              <w:r w:rsidR="00DF3951" w:rsidRPr="00054829">
                <w:rPr>
                  <w:rStyle w:val="affa"/>
                  <w:rFonts w:ascii="Arial" w:hAnsi="Arial" w:cs="Arial"/>
                  <w:color w:val="0F243E"/>
                  <w:sz w:val="16"/>
                  <w:szCs w:val="16"/>
                </w:rPr>
                <w:t>htm</w:t>
              </w:r>
              <w:proofErr w:type="spellEnd"/>
            </w:hyperlink>
            <w:r w:rsidR="00DF3951" w:rsidRPr="00054829">
              <w:rPr>
                <w:rFonts w:ascii="Arial" w:hAnsi="Arial" w:cs="Arial"/>
                <w:color w:val="0F243E"/>
                <w:sz w:val="16"/>
                <w:szCs w:val="16"/>
                <w:lang w:val="ru-RU"/>
              </w:rPr>
              <w:t>.</w:t>
            </w:r>
          </w:p>
        </w:tc>
      </w:tr>
      <w:tr w:rsidR="0061263E" w:rsidRPr="00054829" w:rsidTr="008813CF">
        <w:trPr>
          <w:trHeight w:hRule="exact" w:val="9931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054829" w:rsidRDefault="0061263E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lastRenderedPageBreak/>
              <w:t>2.2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054829" w:rsidRDefault="0061263E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Атмосфера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054829" w:rsidRDefault="0061263E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054829" w:rsidRDefault="0061263E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054829" w:rsidRDefault="0061263E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054829" w:rsidRDefault="0061263E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054829" w:rsidRDefault="0061263E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описывать строение атмосферы;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сравнивать свойства воздуха в континентальных и морских воздушных массах (температура воздуха, влажность, запылённость);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сравнивать свойства воздуха в континентальных и морских воздушных массах (температура воздуха, влажность, запылённость);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применять понятия «атмосферное давление», «ветер», «атмосферные осадки», «воздушные массы» для решения учебных и (или) практико-ориентированных задач;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определять амплитуду температуры воздуха, тенденции изменений температуры воздуха по статистическим данным;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устанавливать зависимость нагревания земной поверхности от угла падения солнечных лучей в течение суток и в течение года на примере своей местности на основе представленных данных;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определять различие в температуре воздуха и атмосферном давлении на разной высоте над уровнем моря при решении практико-ориентированных задач;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различать виды облаков и связанные с ними типы погоды;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проводить измерения основных элементов погоды с использованием аналоговых и (или) цифровых приборов (термометр, барометр, анемометр, флюгер); различать относительную и абсолютную влажность воздуха;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называть причины образования облаков, тумана;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различать виды атмосферных осадков;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объяснять направления дневных и ночных бризов, муссонов;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различать понятия «погода» и «климат», «бриз» и «муссон»;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объяснять годовой ход температуры воздуха на разных географических широтах;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объяснять влияние различных климатообразующих факторов на климат отдельных территорий; зависимость климата от географической широты и высоты местности над уровнем моря;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различать климатические пояса Земли;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стихийных явлений в атмосфере;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влияния климата на жизнь и хозяйственную деятельность человека;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систематизировать географическую информацию в разных формах (при выполнении практической работы №1);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устанавливать зависимость между температурой воздуха и его относительной влажностью на основе </w:t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анализа графиков суточного хода температуры воздуха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и относительной влажности (при выполнении практической работы № 2); </w:t>
            </w:r>
          </w:p>
          <w:p w:rsidR="00004B66" w:rsidRPr="00054829" w:rsidRDefault="0061263E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систематизировать географическую информацию в разных формах (при выполнении практической работы №3);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использовать географические вопросы для изучения глобальных климатических изменений; оценивать достоверность имеющейся информации;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выбирать и анализировать географическую информацию о глобальных климатических изменениях; находить в текстах информацию, характеризующую погоду и климат своей местности; </w:t>
            </w:r>
          </w:p>
          <w:p w:rsidR="0061263E" w:rsidRPr="00054829" w:rsidRDefault="0061263E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планировать организацию совместной работы по исследованию глобальных климатических изменений; выражать свою точку зрения по проблеме глобальных климатических изменений;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сопоставлять свои суждения с суждениями других участников диалога;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054829" w:rsidRDefault="002B1C2B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Письменный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листа»;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03DF" w:rsidRPr="00DF3951" w:rsidRDefault="005D03DF" w:rsidP="005D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DF39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</w:t>
            </w:r>
          </w:p>
          <w:p w:rsidR="005D03DF" w:rsidRPr="00054829" w:rsidRDefault="0001117F" w:rsidP="005D03DF">
            <w:pPr>
              <w:spacing w:before="4" w:after="4"/>
              <w:jc w:val="both"/>
              <w:rPr>
                <w:lang w:val="ru-RU"/>
              </w:rPr>
            </w:pPr>
            <w:hyperlink r:id="rId30"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mygeograph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uchebnik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geografii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-5-6-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klass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alekseev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skachat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besplatno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</w:hyperlink>
            <w:r w:rsidR="005D03DF" w:rsidRPr="00054829">
              <w:rPr>
                <w:lang w:val="ru-RU"/>
              </w:rPr>
              <w:t xml:space="preserve"> </w:t>
            </w:r>
          </w:p>
          <w:p w:rsidR="005D03DF" w:rsidRPr="005D03DF" w:rsidRDefault="005D03DF" w:rsidP="005D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5D03D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онлайн </w:t>
            </w:r>
          </w:p>
          <w:p w:rsidR="005D03DF" w:rsidRPr="00054829" w:rsidRDefault="0001117F" w:rsidP="005D03D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31"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</w:t>
              </w:r>
              <w:r w:rsidR="005D03DF" w:rsidRPr="005D03D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://лена24.рф/География_5-6_класс_Алексеев/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index</w:t>
              </w:r>
              <w:r w:rsidR="005D03DF" w:rsidRPr="005D03D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html</w:t>
              </w:r>
            </w:hyperlink>
          </w:p>
          <w:p w:rsidR="005D03DF" w:rsidRPr="00054829" w:rsidRDefault="0001117F" w:rsidP="005D03DF">
            <w:pPr>
              <w:rPr>
                <w:rFonts w:ascii="Times New Roman" w:hAnsi="Times New Roman"/>
                <w:color w:val="0F243E"/>
                <w:sz w:val="18"/>
                <w:szCs w:val="18"/>
                <w:lang w:val="ru-RU"/>
              </w:rPr>
            </w:pPr>
            <w:hyperlink r:id="rId32" w:history="1">
              <w:r w:rsidR="005D03DF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http</w:t>
              </w:r>
              <w:r w:rsidR="005D03DF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://</w:t>
              </w:r>
              <w:r w:rsidR="005D03DF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school</w:t>
              </w:r>
              <w:r w:rsidR="005D03DF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-</w:t>
              </w:r>
              <w:r w:rsidR="005D03DF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collection</w:t>
              </w:r>
              <w:r w:rsidR="005D03DF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5D03DF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edu</w:t>
              </w:r>
              <w:proofErr w:type="spellEnd"/>
              <w:r w:rsidR="005D03DF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5D03DF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</w:rPr>
                <w:t>ru</w:t>
              </w:r>
              <w:proofErr w:type="spellEnd"/>
              <w:r w:rsidR="005D03DF" w:rsidRPr="00054829">
                <w:rPr>
                  <w:rStyle w:val="affa"/>
                  <w:rFonts w:ascii="Times New Roman" w:hAnsi="Times New Roman"/>
                  <w:color w:val="0F243E"/>
                  <w:sz w:val="18"/>
                  <w:szCs w:val="18"/>
                  <w:lang w:val="ru-RU"/>
                </w:rPr>
                <w:t>/</w:t>
              </w:r>
            </w:hyperlink>
          </w:p>
          <w:p w:rsidR="0061263E" w:rsidRPr="00054829" w:rsidRDefault="0061263E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0D12DF" w:rsidRPr="008813CF" w:rsidRDefault="000D12DF" w:rsidP="008813CF">
      <w:pPr>
        <w:rPr>
          <w:rFonts w:ascii="Times New Roman" w:hAnsi="Times New Roman"/>
          <w:sz w:val="18"/>
          <w:szCs w:val="18"/>
          <w:lang w:val="ru-RU"/>
        </w:rPr>
      </w:pPr>
    </w:p>
    <w:p w:rsidR="000D12DF" w:rsidRPr="008813CF" w:rsidRDefault="000D12DF" w:rsidP="008813CF">
      <w:pPr>
        <w:rPr>
          <w:rFonts w:ascii="Times New Roman" w:hAnsi="Times New Roman"/>
          <w:sz w:val="18"/>
          <w:szCs w:val="18"/>
          <w:lang w:val="ru-RU"/>
        </w:rPr>
        <w:sectPr w:rsidR="000D12DF" w:rsidRPr="008813CF">
          <w:pgSz w:w="16840" w:h="11900"/>
          <w:pgMar w:top="282" w:right="640" w:bottom="1440" w:left="666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32"/>
        <w:gridCol w:w="530"/>
        <w:gridCol w:w="1104"/>
        <w:gridCol w:w="1140"/>
        <w:gridCol w:w="806"/>
        <w:gridCol w:w="7480"/>
        <w:gridCol w:w="1308"/>
        <w:gridCol w:w="1406"/>
      </w:tblGrid>
      <w:tr w:rsidR="000D12DF" w:rsidRPr="00054829" w:rsidTr="008813CF">
        <w:trPr>
          <w:trHeight w:hRule="exact" w:val="92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2B1C2B" w:rsidP="008813CF">
            <w:pPr>
              <w:rPr>
                <w:rFonts w:ascii="Times New Roman" w:hAnsi="Times New Roman"/>
                <w:sz w:val="18"/>
                <w:szCs w:val="18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lastRenderedPageBreak/>
              <w:t>2</w:t>
            </w:r>
            <w:r w:rsidR="000D12DF" w:rsidRPr="00054829">
              <w:rPr>
                <w:rFonts w:ascii="Times New Roman" w:hAnsi="Times New Roman"/>
                <w:w w:val="97"/>
                <w:sz w:val="18"/>
                <w:szCs w:val="18"/>
              </w:rPr>
              <w:t>.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3</w:t>
            </w:r>
            <w:r w:rsidR="000D12DF" w:rsidRPr="00054829">
              <w:rPr>
                <w:rFonts w:ascii="Times New Roman" w:hAnsi="Times New Roman"/>
                <w:w w:val="97"/>
                <w:sz w:val="18"/>
                <w:szCs w:val="18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Гидросфера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—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водная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оболочка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Земли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621C82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054829" w:rsidRDefault="002B1C2B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054829" w:rsidRDefault="002B1C2B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Называть части гидросферы;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Описывать по физической карте полушарий, физической карте России, карте океанов, глобусу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местоположение изученных географических объектов для решения учебных и (или) практик</w:t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о-</w:t>
            </w:r>
            <w:proofErr w:type="gramEnd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ориентированных задач;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Определять по картам и различать свойства вод отдельных частей Мирового океана;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Применять понятия «гидросфера», «круговорот воды», «цунами», «приливы и отливы» для решения учебных и (или) практико-ориентированных задач;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Определять по картам направления тёплых и холодных океанических течений;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стихийных явлений в Мировом океане;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Называть причины цунами, приливов и отливов;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Описывать положение на карте главных океанических течений, глубоководных желобов и впадин Мирового океана, крупных островов и полуостровов;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Применять понятия «река», «речная система», «речной бассейн», «водораздел» для объяснения особенностей питания, режима, характера течения рек;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Различать понятия «питание» и «режим реки»;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Классифицировать объекты гидросферы (моря, озёра, реки, подземные воды, болота, ледники) по заданным признакам;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Выявлять на основе представленной информации причинно-следственные связи между питанием, режимом реки и климатом на территории речного бассейна;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Сравнивать реки по заданным признакам (при выполнении практической работы № 1);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Давать географическую характеристику одного из крупнейших озёр России и оформлять в виде презентации (при выполнении в групповой форме практической работы № 2);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районов распространения многолетней мерзлоты;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Сравнивать инструментарий (способы) получения географической информации о глубине Мирового океана, о направлении океанических течений, о ледниках и многолетней мерзлоте на разных этапах географического изучения Земли;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изменений в гидросфере в результате деятельности человека на примере мира и России; Приводить примеры использования человеком воды;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Различать понятия «грунтовые, межпластовые и артезианские воды»;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Самостоятельно выбирать оптимальную форму представления географической информации (при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выполнении практической работы № 3);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Формулировать суждения, выражать свою точку зрения по проблеме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исчерпаемости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или неисчерпаемости ресурсов пресной воды на планете;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Объяснять причины достижения (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) результатов деятельности, давать оценку приобретённому опыту;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Оценивать соответствие результата цели;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Письменный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использованием</w:t>
            </w:r>
            <w:r w:rsidR="002B1C2B"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«Оценочного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листа»;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3DF" w:rsidRPr="00DF3951" w:rsidRDefault="005D03DF" w:rsidP="005D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DF39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</w:t>
            </w:r>
          </w:p>
          <w:p w:rsidR="005D03DF" w:rsidRPr="00054829" w:rsidRDefault="0001117F" w:rsidP="005D03DF">
            <w:pPr>
              <w:spacing w:before="4" w:after="4"/>
              <w:jc w:val="both"/>
              <w:rPr>
                <w:lang w:val="ru-RU"/>
              </w:rPr>
            </w:pPr>
            <w:hyperlink r:id="rId33"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mygeograph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uchebnik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geografii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-5-6-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klass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alekseev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skachat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besplatno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</w:hyperlink>
            <w:r w:rsidR="005D03DF" w:rsidRPr="00054829">
              <w:rPr>
                <w:lang w:val="ru-RU"/>
              </w:rPr>
              <w:t xml:space="preserve"> </w:t>
            </w:r>
          </w:p>
          <w:p w:rsidR="005D03DF" w:rsidRPr="005D03DF" w:rsidRDefault="005D03DF" w:rsidP="005D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5D03D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онлайн </w:t>
            </w:r>
          </w:p>
          <w:p w:rsidR="005D03DF" w:rsidRPr="00054829" w:rsidRDefault="0001117F" w:rsidP="005D03D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34"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</w:t>
              </w:r>
              <w:r w:rsidR="005D03DF" w:rsidRPr="005D03D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://лена24.рф/География_5-6_класс_Алексеев/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index</w:t>
              </w:r>
              <w:r w:rsidR="005D03DF" w:rsidRPr="005D03D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html</w:t>
              </w:r>
            </w:hyperlink>
          </w:p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0D12DF" w:rsidRPr="008813CF" w:rsidRDefault="000D12DF" w:rsidP="008813CF">
      <w:pPr>
        <w:rPr>
          <w:rFonts w:ascii="Times New Roman" w:hAnsi="Times New Roman"/>
          <w:sz w:val="18"/>
          <w:szCs w:val="18"/>
          <w:lang w:val="ru-RU"/>
        </w:rPr>
      </w:pPr>
    </w:p>
    <w:p w:rsidR="000D12DF" w:rsidRPr="008813CF" w:rsidRDefault="000D12DF" w:rsidP="008813CF">
      <w:pPr>
        <w:rPr>
          <w:rFonts w:ascii="Times New Roman" w:hAnsi="Times New Roman"/>
          <w:sz w:val="18"/>
          <w:szCs w:val="18"/>
          <w:lang w:val="ru-RU"/>
        </w:rPr>
        <w:sectPr w:rsidR="000D12DF" w:rsidRPr="008813CF">
          <w:pgSz w:w="16840" w:h="11900"/>
          <w:pgMar w:top="284" w:right="640" w:bottom="1018" w:left="666" w:header="720" w:footer="720" w:gutter="0"/>
          <w:cols w:space="720"/>
        </w:sectPr>
      </w:pPr>
    </w:p>
    <w:p w:rsidR="000D12DF" w:rsidRPr="008813CF" w:rsidRDefault="000D12DF" w:rsidP="008813CF">
      <w:pPr>
        <w:rPr>
          <w:rFonts w:ascii="Times New Roman" w:hAnsi="Times New Roman"/>
          <w:sz w:val="18"/>
          <w:szCs w:val="18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32"/>
        <w:gridCol w:w="530"/>
        <w:gridCol w:w="1065"/>
        <w:gridCol w:w="39"/>
        <w:gridCol w:w="1140"/>
        <w:gridCol w:w="6"/>
        <w:gridCol w:w="765"/>
        <w:gridCol w:w="35"/>
        <w:gridCol w:w="7480"/>
        <w:gridCol w:w="1275"/>
        <w:gridCol w:w="33"/>
        <w:gridCol w:w="1406"/>
      </w:tblGrid>
      <w:tr w:rsidR="000D12DF" w:rsidRPr="00054829" w:rsidTr="00423DCE">
        <w:trPr>
          <w:trHeight w:hRule="exact" w:val="38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2B1C2B" w:rsidP="008813CF">
            <w:pPr>
              <w:rPr>
                <w:rFonts w:ascii="Times New Roman" w:hAnsi="Times New Roman"/>
                <w:sz w:val="18"/>
                <w:szCs w:val="18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2</w:t>
            </w:r>
            <w:r w:rsidR="000D12DF" w:rsidRPr="00054829">
              <w:rPr>
                <w:rFonts w:ascii="Times New Roman" w:hAnsi="Times New Roman"/>
                <w:w w:val="97"/>
                <w:sz w:val="18"/>
                <w:szCs w:val="18"/>
              </w:rPr>
              <w:t>.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4</w:t>
            </w:r>
            <w:r w:rsidR="000D12DF" w:rsidRPr="00054829">
              <w:rPr>
                <w:rFonts w:ascii="Times New Roman" w:hAnsi="Times New Roman"/>
                <w:w w:val="97"/>
                <w:sz w:val="18"/>
                <w:szCs w:val="18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Биосфера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—</w:t>
            </w:r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оболочка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жизни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2B1C2B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054829" w:rsidRDefault="002B1C2B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054829" w:rsidRDefault="000D12DF" w:rsidP="00881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054829" w:rsidRDefault="000D12DF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характеризовать существенные признаки биосферы; называть границы биосферы;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приспособления живых организмов к среде обитания в разных природных зонах в Мировом океане с глубиной и географической широтой;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густо и малозаселённых территорий мира;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экологических проблем, связанных с биосферой;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самостоятельно выбирать оптимальную форму представления географической информации;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находить и систематизировать информацию о состоянии окружающей среды своей местности (при выполнении практической работы № 1);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использовать географические вопросы как исследовательский инструмент познания;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составлять план учебного исследования по установлению причинно-следственных связей изменения животного и растительного мира океана с глубиной и географической широтой;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описывать растительность, устанавливать связи между компонентами природы (при выполнении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практической работы № 1);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проводить наблюдения и фиксировать и систематизировать их результаты;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планировать организацию совместной работы, распределять роли, принимать цель совместной деятельности;</w:t>
            </w:r>
          </w:p>
          <w:p w:rsidR="00004B66" w:rsidRPr="00054829" w:rsidRDefault="00004B66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004B66" w:rsidRPr="00054829" w:rsidRDefault="00004B66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</w:p>
          <w:p w:rsidR="00004B66" w:rsidRPr="00054829" w:rsidRDefault="00004B66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054829" w:rsidRDefault="002B1C2B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листа»;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3DF" w:rsidRPr="00DF3951" w:rsidRDefault="005D03DF" w:rsidP="005D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DF39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</w:t>
            </w:r>
          </w:p>
          <w:p w:rsidR="000D12DF" w:rsidRPr="00054829" w:rsidRDefault="0001117F" w:rsidP="005D03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35"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mygeograph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uchebnik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geografii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-5-6-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klass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alekseev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skachat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besplatno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</w:hyperlink>
          </w:p>
        </w:tc>
      </w:tr>
      <w:tr w:rsidR="00440AF3" w:rsidRPr="00054829" w:rsidTr="005D03DF">
        <w:trPr>
          <w:trHeight w:hRule="exact" w:val="40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AF3" w:rsidRPr="00054829" w:rsidRDefault="00440AF3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Итого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по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AF3" w:rsidRPr="00054829" w:rsidRDefault="00621C82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16</w:t>
            </w:r>
          </w:p>
        </w:tc>
        <w:tc>
          <w:tcPr>
            <w:tcW w:w="132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AF3" w:rsidRPr="00054829" w:rsidRDefault="00440AF3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40AF3" w:rsidRPr="00054829" w:rsidTr="00621C82">
        <w:trPr>
          <w:trHeight w:hRule="exact" w:val="325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AF3" w:rsidRPr="00054829" w:rsidRDefault="00440AF3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Заключение</w:t>
            </w:r>
            <w:proofErr w:type="spellEnd"/>
          </w:p>
          <w:p w:rsidR="00440AF3" w:rsidRPr="00054829" w:rsidRDefault="00440AF3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3.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Природн</w:t>
            </w: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о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-</w:t>
            </w:r>
            <w:proofErr w:type="gramEnd"/>
            <w:r w:rsidRPr="0005482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территориальные</w:t>
            </w:r>
            <w:proofErr w:type="spellEnd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054829">
              <w:rPr>
                <w:rFonts w:ascii="Times New Roman" w:hAnsi="Times New Roman"/>
                <w:w w:val="97"/>
                <w:sz w:val="18"/>
                <w:szCs w:val="18"/>
              </w:rPr>
              <w:t>комплексы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AF3" w:rsidRPr="00054829" w:rsidRDefault="00440AF3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AF3" w:rsidRPr="00054829" w:rsidRDefault="00440AF3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AF3" w:rsidRPr="00054829" w:rsidRDefault="00440AF3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AF3" w:rsidRPr="00054829" w:rsidRDefault="00440AF3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AF3" w:rsidRPr="00054829" w:rsidRDefault="00440AF3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 приводить примеры взаимосвязи оболочек Земли;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сравнивать почвы разных природных зон по естественному плодородию;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называть факторы, влияющие на образование почвы;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объяснять взаимосвязи компонентов природно-территориального комплекса (при выполнении практической работы № 1);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описывать круговороты вещества на Земле;</w:t>
            </w:r>
            <w:proofErr w:type="gramEnd"/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особо охраняемых территорий мира и России;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приводить примеры природных объектов списка Всемирного наследия ЮНЕСКО;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называть причины необходимости охраны природы; сохранения биоразнообразия планеты;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извлекать информацию о выявления примеров путей решения экологических проблем из различных источников;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AF3" w:rsidRPr="00054829" w:rsidRDefault="00621C82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3DF" w:rsidRPr="00DF3951" w:rsidRDefault="005D03DF" w:rsidP="005D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DF39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электронный учебник </w:t>
            </w:r>
          </w:p>
          <w:p w:rsidR="00440AF3" w:rsidRPr="00054829" w:rsidRDefault="0001117F" w:rsidP="005D03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36"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mygeograph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uchebnik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geografii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-5-6-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klass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i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alekseev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skachat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-</w:t>
              </w:r>
              <w:proofErr w:type="spellStart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besplatno</w:t>
              </w:r>
              <w:proofErr w:type="spellEnd"/>
              <w:r w:rsidR="005D03DF" w:rsidRPr="00DF395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</w:hyperlink>
          </w:p>
        </w:tc>
      </w:tr>
      <w:tr w:rsidR="00621C82" w:rsidRPr="00054829" w:rsidTr="005D03DF">
        <w:trPr>
          <w:trHeight w:hRule="exact" w:val="99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C82" w:rsidRPr="00054829" w:rsidRDefault="00621C82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ОБЩЕЕ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КОЛИЧЕСТВО ЧАСОВ ПО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C82" w:rsidRPr="00054829" w:rsidRDefault="009270B1" w:rsidP="008813CF">
            <w:pP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C82" w:rsidRPr="00054829" w:rsidRDefault="005D03DF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C82" w:rsidRPr="00054829" w:rsidRDefault="00E16D9F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0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C82" w:rsidRPr="00054829" w:rsidRDefault="00621C82" w:rsidP="008813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0D12DF" w:rsidRPr="008813CF" w:rsidRDefault="000D12DF" w:rsidP="008813CF">
      <w:pPr>
        <w:rPr>
          <w:rFonts w:ascii="Times New Roman" w:hAnsi="Times New Roman"/>
          <w:sz w:val="18"/>
          <w:szCs w:val="18"/>
          <w:lang w:val="ru-RU"/>
        </w:rPr>
      </w:pPr>
    </w:p>
    <w:p w:rsidR="000D12DF" w:rsidRPr="000D12DF" w:rsidRDefault="000D12DF" w:rsidP="000D12DF">
      <w:pPr>
        <w:spacing w:after="0"/>
        <w:rPr>
          <w:lang w:val="ru-RU"/>
        </w:rPr>
        <w:sectPr w:rsidR="000D12DF" w:rsidRPr="000D12DF">
          <w:pgSz w:w="16840" w:h="11900"/>
          <w:pgMar w:top="284" w:right="640" w:bottom="316" w:left="666" w:header="720" w:footer="720" w:gutter="0"/>
          <w:cols w:space="720"/>
        </w:sectPr>
      </w:pPr>
    </w:p>
    <w:p w:rsidR="00534B30" w:rsidRDefault="009240A7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lastRenderedPageBreak/>
        <w:t>7 КЛАСС</w:t>
      </w:r>
    </w:p>
    <w:tbl>
      <w:tblPr>
        <w:tblW w:w="15450" w:type="dxa"/>
        <w:tblInd w:w="6" w:type="dxa"/>
        <w:tblLayout w:type="fixed"/>
        <w:tblLook w:val="04A0"/>
      </w:tblPr>
      <w:tblGrid>
        <w:gridCol w:w="511"/>
        <w:gridCol w:w="35"/>
        <w:gridCol w:w="1133"/>
        <w:gridCol w:w="569"/>
        <w:gridCol w:w="1131"/>
        <w:gridCol w:w="1139"/>
        <w:gridCol w:w="725"/>
        <w:gridCol w:w="7487"/>
        <w:gridCol w:w="20"/>
        <w:gridCol w:w="7"/>
        <w:gridCol w:w="1246"/>
        <w:gridCol w:w="7"/>
        <w:gridCol w:w="85"/>
        <w:gridCol w:w="79"/>
        <w:gridCol w:w="1266"/>
        <w:gridCol w:w="10"/>
      </w:tblGrid>
      <w:tr w:rsidR="00C5342E" w:rsidRPr="00054829" w:rsidTr="00C80483">
        <w:trPr>
          <w:gridAfter w:val="1"/>
          <w:wAfter w:w="10" w:type="dxa"/>
          <w:trHeight w:hRule="exact" w:val="38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054829" w:rsidRDefault="00233AC5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054829">
              <w:br/>
            </w: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33AC5" w:rsidRPr="00054829" w:rsidRDefault="00233A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054829" w:rsidRDefault="00233AC5">
            <w:pPr>
              <w:autoSpaceDE w:val="0"/>
              <w:autoSpaceDN w:val="0"/>
              <w:spacing w:before="76" w:after="0" w:line="233" w:lineRule="auto"/>
              <w:ind w:left="70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AC5" w:rsidRPr="00904997" w:rsidRDefault="00233AC5" w:rsidP="00233AC5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изучения</w:t>
            </w:r>
          </w:p>
        </w:tc>
        <w:tc>
          <w:tcPr>
            <w:tcW w:w="7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615786" w:rsidRDefault="00233A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578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  <w:p w:rsidR="00233AC5" w:rsidRPr="00904997" w:rsidRDefault="00615786" w:rsidP="00EE12AB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054829">
              <w:rPr>
                <w:lang w:val="ru-RU"/>
              </w:rPr>
              <w:br/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AC5" w:rsidRPr="00904997" w:rsidRDefault="00233A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3AC5" w:rsidRPr="00904997" w:rsidRDefault="00233A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proofErr w:type="spellStart"/>
            <w:r w:rsidRPr="0090499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90499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 w:rsidRPr="0090499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90499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 w:rsidRPr="0090499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ресурсы</w:t>
            </w:r>
          </w:p>
        </w:tc>
      </w:tr>
      <w:tr w:rsidR="00C5342E" w:rsidRPr="00054829" w:rsidTr="00C80483">
        <w:trPr>
          <w:gridAfter w:val="1"/>
          <w:wAfter w:w="10" w:type="dxa"/>
          <w:trHeight w:hRule="exact" w:val="71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054829" w:rsidRDefault="00233AC5"/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33AC5" w:rsidRPr="00054829" w:rsidRDefault="00233AC5"/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054829" w:rsidRDefault="00233AC5">
            <w:pPr>
              <w:autoSpaceDE w:val="0"/>
              <w:autoSpaceDN w:val="0"/>
              <w:spacing w:before="76" w:after="0" w:line="233" w:lineRule="auto"/>
              <w:ind w:left="70"/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054829" w:rsidRDefault="00233AC5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054829" w:rsidRDefault="00233AC5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054829" w:rsidRDefault="00233AC5"/>
        </w:tc>
        <w:tc>
          <w:tcPr>
            <w:tcW w:w="7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054829" w:rsidRDefault="00233AC5"/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054829" w:rsidRDefault="00233AC5"/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AC5" w:rsidRPr="00054829" w:rsidRDefault="00233AC5"/>
        </w:tc>
      </w:tr>
      <w:tr w:rsidR="004F7C18" w:rsidRPr="00054829" w:rsidTr="00C80483">
        <w:trPr>
          <w:gridAfter w:val="1"/>
          <w:wAfter w:w="10" w:type="dxa"/>
          <w:trHeight w:hRule="exact" w:val="348"/>
        </w:trPr>
        <w:tc>
          <w:tcPr>
            <w:tcW w:w="154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C18" w:rsidRPr="00054829" w:rsidRDefault="004F7C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Главные закономерности природы Земли</w:t>
            </w:r>
          </w:p>
        </w:tc>
      </w:tr>
      <w:tr w:rsidR="00233AC5" w:rsidRPr="00054829" w:rsidTr="00D322FB">
        <w:trPr>
          <w:gridAfter w:val="1"/>
          <w:wAfter w:w="10" w:type="dxa"/>
          <w:trHeight w:hRule="exact" w:val="247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054829" w:rsidRDefault="0090499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4997" w:rsidRPr="00EE12AB" w:rsidRDefault="0090499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Географическая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90499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A2691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D322F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9049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054829" w:rsidRDefault="00904997">
            <w:pP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8D0213" w:rsidRDefault="008D0213" w:rsidP="006157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0213">
              <w:rPr>
                <w:rFonts w:ascii="Times New Roman" w:hAnsi="Times New Roman"/>
                <w:sz w:val="16"/>
                <w:szCs w:val="16"/>
                <w:lang w:val="ru-RU"/>
              </w:rPr>
              <w:t>Освоить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</w:p>
          <w:p w:rsidR="00615786" w:rsidRPr="00615786" w:rsidRDefault="008D0213" w:rsidP="00615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Достичь л</w:t>
            </w:r>
            <w:r w:rsidR="00615786"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ичностные результаты, обеспечивающие адаптацию </w:t>
            </w:r>
            <w:proofErr w:type="gramStart"/>
            <w:r w:rsidR="00615786"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обучающегося</w:t>
            </w:r>
            <w:proofErr w:type="gramEnd"/>
            <w:r w:rsidR="00615786"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к изменяющимся</w:t>
            </w:r>
          </w:p>
          <w:p w:rsidR="00615786" w:rsidRPr="00615786" w:rsidRDefault="00615786" w:rsidP="00615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условиям социальной и природной среды, включают:</w:t>
            </w:r>
          </w:p>
          <w:p w:rsidR="00615786" w:rsidRPr="00615786" w:rsidRDefault="00615786" w:rsidP="00615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освоение </w:t>
            </w:r>
            <w:proofErr w:type="gramStart"/>
            <w:r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обучающимися</w:t>
            </w:r>
            <w:proofErr w:type="gramEnd"/>
            <w:r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социального опыта, основных социальных ролей, соответствующих</w:t>
            </w:r>
          </w:p>
          <w:p w:rsidR="00615786" w:rsidRPr="00615786" w:rsidRDefault="00615786" w:rsidP="00615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ведущей деятельности возраста, норм и правил общественного поведения, форм социальной</w:t>
            </w:r>
          </w:p>
          <w:p w:rsidR="00615786" w:rsidRPr="00615786" w:rsidRDefault="00615786" w:rsidP="00615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жизни в группах и сообществах, включая семью, группы, сформированные по профессиональной</w:t>
            </w:r>
            <w:r w:rsidR="00EE12A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деятельности, а также в рамках социального взаимодействия с людьми </w:t>
            </w:r>
            <w:proofErr w:type="gramStart"/>
            <w:r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из</w:t>
            </w:r>
            <w:proofErr w:type="gramEnd"/>
            <w:r w:rsidRPr="006157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другой культурной</w:t>
            </w:r>
          </w:p>
          <w:p w:rsidR="00615786" w:rsidRPr="00615786" w:rsidRDefault="00EE12AB" w:rsidP="0061578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среды.</w:t>
            </w:r>
          </w:p>
          <w:p w:rsidR="00904997" w:rsidRPr="00054829" w:rsidRDefault="00904997">
            <w:pPr>
              <w:rPr>
                <w:lang w:val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1B" w:rsidRPr="00A2691B" w:rsidRDefault="00A2691B" w:rsidP="00A2691B">
            <w:pPr>
              <w:rPr>
                <w:rFonts w:ascii="Times New Roman" w:eastAsia="Times New Roman" w:hAnsi="Times New Roman"/>
                <w:w w:val="97"/>
                <w:sz w:val="16"/>
                <w:lang w:val="ru-RU"/>
              </w:rPr>
            </w:pPr>
            <w:r w:rsidRPr="00A2691B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Устный опрос</w:t>
            </w:r>
          </w:p>
          <w:p w:rsidR="00A2691B" w:rsidRPr="00A2691B" w:rsidRDefault="00A2691B" w:rsidP="00A2691B">
            <w:pPr>
              <w:rPr>
                <w:rFonts w:ascii="Times New Roman" w:eastAsia="Times New Roman" w:hAnsi="Times New Roman"/>
                <w:w w:val="97"/>
                <w:sz w:val="16"/>
                <w:lang w:val="ru-RU"/>
              </w:rPr>
            </w:pPr>
            <w:r w:rsidRPr="00A2691B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Фронтальный опрос</w:t>
            </w:r>
          </w:p>
          <w:p w:rsidR="00A2691B" w:rsidRPr="00A2691B" w:rsidRDefault="00A2691B" w:rsidP="00A2691B">
            <w:pPr>
              <w:rPr>
                <w:rFonts w:ascii="Times New Roman" w:eastAsia="Times New Roman" w:hAnsi="Times New Roman"/>
                <w:w w:val="97"/>
                <w:sz w:val="16"/>
                <w:lang w:val="ru-RU"/>
              </w:rPr>
            </w:pPr>
            <w:r w:rsidRPr="00A2691B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Самооценка </w:t>
            </w:r>
            <w:proofErr w:type="gramStart"/>
            <w:r w:rsidRPr="00A2691B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с</w:t>
            </w:r>
            <w:proofErr w:type="gramEnd"/>
            <w:r w:rsidRPr="00A2691B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 xml:space="preserve"> </w:t>
            </w:r>
          </w:p>
          <w:p w:rsidR="00A2691B" w:rsidRPr="00A2691B" w:rsidRDefault="00A2691B" w:rsidP="00A2691B">
            <w:pPr>
              <w:rPr>
                <w:rFonts w:ascii="Times New Roman" w:eastAsia="Times New Roman" w:hAnsi="Times New Roman"/>
                <w:w w:val="97"/>
                <w:sz w:val="16"/>
                <w:lang w:val="ru-RU"/>
              </w:rPr>
            </w:pPr>
            <w:r w:rsidRPr="00A2691B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использованием</w:t>
            </w:r>
          </w:p>
          <w:p w:rsidR="00A2691B" w:rsidRPr="00A2691B" w:rsidRDefault="00A2691B" w:rsidP="00A2691B">
            <w:pPr>
              <w:rPr>
                <w:rFonts w:ascii="Times New Roman" w:eastAsia="Times New Roman" w:hAnsi="Times New Roman"/>
                <w:w w:val="97"/>
                <w:sz w:val="16"/>
                <w:lang w:val="ru-RU"/>
              </w:rPr>
            </w:pPr>
            <w:r w:rsidRPr="00A2691B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«Оценочного листа»</w:t>
            </w:r>
          </w:p>
          <w:p w:rsidR="00A2691B" w:rsidRPr="00A2691B" w:rsidRDefault="00A2691B" w:rsidP="00A2691B">
            <w:pPr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</w:pPr>
            <w:r w:rsidRPr="00A2691B"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  <w:t xml:space="preserve">Контрольная работа; </w:t>
            </w:r>
          </w:p>
          <w:p w:rsidR="00A2691B" w:rsidRPr="00A2691B" w:rsidRDefault="00A2691B" w:rsidP="00A2691B">
            <w:pPr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</w:pPr>
            <w:r w:rsidRPr="00A2691B"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  <w:t xml:space="preserve">Самооценка </w:t>
            </w:r>
            <w:proofErr w:type="gramStart"/>
            <w:r w:rsidRPr="00A2691B"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  <w:t>с</w:t>
            </w:r>
            <w:proofErr w:type="gramEnd"/>
            <w:r w:rsidRPr="00A2691B"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  <w:t xml:space="preserve"> </w:t>
            </w:r>
          </w:p>
          <w:p w:rsidR="00A2691B" w:rsidRPr="00A2691B" w:rsidRDefault="00A2691B" w:rsidP="00A2691B">
            <w:pPr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</w:pPr>
            <w:r w:rsidRPr="00A2691B"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  <w:t>использованием</w:t>
            </w:r>
          </w:p>
          <w:p w:rsidR="00904997" w:rsidRPr="006C5ABF" w:rsidRDefault="00A2691B" w:rsidP="00A2691B">
            <w:pPr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</w:pPr>
            <w:r w:rsidRPr="00A2691B"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  <w:t>«Оценочного листа»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6C5ABF" w:rsidRDefault="00904997">
            <w:pPr>
              <w:rPr>
                <w:rFonts w:ascii="Times New Roman" w:eastAsia="Times New Roman" w:hAnsi="Times New Roman"/>
                <w:color w:val="1F497D"/>
                <w:w w:val="97"/>
                <w:sz w:val="16"/>
                <w:szCs w:val="16"/>
                <w:u w:val="single"/>
                <w:lang w:val="ru-RU"/>
              </w:rPr>
            </w:pPr>
          </w:p>
          <w:p w:rsidR="005556C2" w:rsidRPr="005556C2" w:rsidRDefault="005556C2" w:rsidP="005556C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hyperlink r:id="rId37" w:history="1"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https://interneturok.ru/lesson/geografy/6-klass/chelovechestvo-na-zemle/prirodnye-kompleksy</w:t>
              </w:r>
            </w:hyperlink>
          </w:p>
          <w:p w:rsidR="006C05E7" w:rsidRPr="006C5ABF" w:rsidRDefault="006C05E7">
            <w:pPr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</w:pPr>
          </w:p>
          <w:p w:rsidR="006C05E7" w:rsidRPr="006C5ABF" w:rsidRDefault="006C05E7">
            <w:pPr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</w:pPr>
          </w:p>
          <w:p w:rsidR="006C05E7" w:rsidRPr="006C5ABF" w:rsidRDefault="006C05E7">
            <w:pPr>
              <w:rPr>
                <w:rFonts w:ascii="Times New Roman" w:eastAsia="Times New Roman" w:hAnsi="Times New Roman"/>
                <w:color w:val="1F497D"/>
                <w:w w:val="97"/>
                <w:sz w:val="16"/>
                <w:u w:val="single"/>
                <w:lang w:val="ru-RU"/>
              </w:rPr>
            </w:pPr>
          </w:p>
        </w:tc>
      </w:tr>
      <w:tr w:rsidR="00233AC5" w:rsidRPr="00054829" w:rsidTr="005556C2">
        <w:trPr>
          <w:gridAfter w:val="1"/>
          <w:wAfter w:w="10" w:type="dxa"/>
          <w:trHeight w:hRule="exact" w:val="20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054829" w:rsidRDefault="0090499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4997" w:rsidRPr="00054829" w:rsidRDefault="0090499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и рельеф Земли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90499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A2691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9049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D322F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054829" w:rsidRDefault="00904997"/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8D0213" w:rsidRDefault="005556C2" w:rsidP="0028632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lang w:val="ru-RU"/>
              </w:rPr>
              <w:br/>
            </w:r>
            <w:r w:rsid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Формировать умения </w:t>
            </w:r>
            <w:r w:rsidR="008D0213" w:rsidRPr="008D02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</w:t>
            </w:r>
            <w:proofErr w:type="spellStart"/>
            <w:r w:rsidR="00286321">
              <w:rPr>
                <w:rFonts w:ascii="Times New Roman" w:hAnsi="Times New Roman"/>
                <w:sz w:val="16"/>
                <w:szCs w:val="16"/>
                <w:lang w:val="ru-RU"/>
              </w:rPr>
              <w:t>навыки</w:t>
            </w:r>
            <w:r w:rsidR="008D0213" w:rsidRPr="008D0213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использования</w:t>
            </w:r>
            <w:proofErr w:type="spellEnd"/>
            <w:r w:rsidR="008D0213" w:rsidRPr="008D02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      </w:r>
            <w:r w:rsidR="00286321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F" w:rsidRDefault="00A2691B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работа</w:t>
            </w:r>
            <w:r w:rsidR="006C5AB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Устный опрос</w:t>
            </w:r>
          </w:p>
          <w:p w:rsidR="00904997" w:rsidRPr="008D0213" w:rsidRDefault="006C5ABF">
            <w:pPr>
              <w:rPr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C2" w:rsidRPr="005556C2" w:rsidRDefault="005556C2" w:rsidP="005556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38" w:history="1"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https://interneturok.ru/lesson/geografy/5-klass/litosfera-tvyordaya-obolochka-zemli/dvizheniya-zemnoy-kory-vulkany-geyzery</w:t>
              </w:r>
            </w:hyperlink>
          </w:p>
          <w:p w:rsidR="00904997" w:rsidRPr="00054829" w:rsidRDefault="00904997"/>
        </w:tc>
      </w:tr>
      <w:tr w:rsidR="00233AC5" w:rsidRPr="00054829" w:rsidTr="005556C2">
        <w:trPr>
          <w:gridAfter w:val="1"/>
          <w:wAfter w:w="10" w:type="dxa"/>
          <w:trHeight w:hRule="exact" w:val="283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054829" w:rsidRDefault="0090499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4997" w:rsidRPr="00054829" w:rsidRDefault="0090499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Атмосфера и климаты Земли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90499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A2691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D322F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D322F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054829" w:rsidRDefault="00904997"/>
        </w:tc>
        <w:tc>
          <w:tcPr>
            <w:tcW w:w="7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5A0" w:rsidRPr="00D322FB" w:rsidRDefault="00286321" w:rsidP="00ED55A0">
            <w:pPr>
              <w:pStyle w:val="ae"/>
              <w:ind w:left="0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D322FB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Проводить о</w:t>
            </w:r>
            <w:r w:rsidR="00ED55A0" w:rsidRPr="00D322FB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сознанный выбор и построение индивидуальной траектории образования и жизненных планов с учетом личных и общественных интересов и потребностей.</w:t>
            </w:r>
            <w:r w:rsidRPr="00D322FB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                              </w:t>
            </w:r>
            <w:r w:rsidR="00ED55A0"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Уметь </w:t>
            </w:r>
            <w:r w:rsidR="00ED55A0" w:rsidRPr="00D322FB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формулировать и оценивать риски и последствия, формировать опыт, уметь находить </w:t>
            </w:r>
            <w:proofErr w:type="gramStart"/>
            <w:r w:rsidR="00ED55A0" w:rsidRPr="00D322FB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позитивное</w:t>
            </w:r>
            <w:proofErr w:type="gramEnd"/>
            <w:r w:rsidR="00ED55A0" w:rsidRPr="00D322FB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в произошедшей ситуаци</w:t>
            </w:r>
            <w:r w:rsidRPr="00D322FB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и.</w:t>
            </w:r>
          </w:p>
          <w:p w:rsidR="00904997" w:rsidRPr="00D322FB" w:rsidRDefault="0090499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F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 </w:t>
            </w:r>
            <w:r w:rsidR="00A2691B"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="00A2691B"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="00A2691B"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работа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Устный опрос</w:t>
            </w:r>
          </w:p>
          <w:p w:rsidR="00904997" w:rsidRPr="00ED55A0" w:rsidRDefault="00904997">
            <w:pPr>
              <w:rPr>
                <w:lang w:val="ru-RU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C2" w:rsidRPr="006C5ABF" w:rsidRDefault="005556C2" w:rsidP="005556C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hyperlink r:id="rId39" w:history="1"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</w:t>
              </w:r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://</w:t>
              </w:r>
              <w:proofErr w:type="spellStart"/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interneturok</w:t>
              </w:r>
              <w:proofErr w:type="spellEnd"/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.</w:t>
              </w:r>
              <w:proofErr w:type="spellStart"/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ru</w:t>
              </w:r>
              <w:proofErr w:type="spellEnd"/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</w:t>
              </w:r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lesson</w:t>
              </w:r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</w:t>
              </w:r>
              <w:proofErr w:type="spellStart"/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geografy</w:t>
              </w:r>
              <w:proofErr w:type="spellEnd"/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/6-</w:t>
              </w:r>
              <w:proofErr w:type="spellStart"/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klass</w:t>
              </w:r>
              <w:proofErr w:type="spellEnd"/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</w:t>
              </w:r>
              <w:proofErr w:type="spellStart"/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atmosfera</w:t>
              </w:r>
              <w:proofErr w:type="spellEnd"/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</w:t>
              </w:r>
              <w:proofErr w:type="spellStart"/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temperatura</w:t>
              </w:r>
              <w:proofErr w:type="spellEnd"/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-</w:t>
              </w:r>
              <w:proofErr w:type="spellStart"/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vozduha</w:t>
              </w:r>
              <w:proofErr w:type="spellEnd"/>
            </w:hyperlink>
          </w:p>
          <w:p w:rsidR="005556C2" w:rsidRPr="005556C2" w:rsidRDefault="005556C2" w:rsidP="005556C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 w:rsidRPr="005556C2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https://interneturok.ru/lesson/geografy/6-klass/atmosfera/atmosfernoe-davlenie-2</w:t>
              </w:r>
            </w:hyperlink>
          </w:p>
          <w:p w:rsidR="00904997" w:rsidRPr="00054829" w:rsidRDefault="00904997"/>
        </w:tc>
      </w:tr>
      <w:tr w:rsidR="00233AC5" w:rsidRPr="00054829" w:rsidTr="00615786">
        <w:trPr>
          <w:gridAfter w:val="1"/>
          <w:wAfter w:w="10" w:type="dxa"/>
          <w:trHeight w:hRule="exact" w:val="15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054829" w:rsidRDefault="0090499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1.4.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4997" w:rsidRPr="00054829" w:rsidRDefault="0090499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90499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A2691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9049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A2691B" w:rsidRDefault="00D322F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054829" w:rsidRDefault="00904997"/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D322FB" w:rsidRDefault="00D322FB" w:rsidP="00D322F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Овладеть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основными навыками нахождения, использования и презен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тации географической информации для лучшего усвоения материала.</w:t>
            </w:r>
            <w:r w:rsidRPr="00D322F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                                                           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>Выявить, что</w:t>
            </w:r>
            <w:r>
              <w:rPr>
                <w:lang w:val="ru-RU"/>
              </w:rPr>
              <w:t xml:space="preserve"> 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>Мировой оке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ан - главная часть гидросферы, особенности природы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ричины поверхностных течений, их значение для природы Земли.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ассмотреть р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>оль Океана в формировании климатов Земли, в хозяйственно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й деятельности людей. Выявить 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зональности в распределении водных масс, температуры и солёности вод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Мирового океана.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Уметь определять г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еографическое положение каждого из океанов. 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ED55A0" w:rsidRDefault="006C5ABF">
            <w:pPr>
              <w:rPr>
                <w:lang w:val="ru-RU"/>
              </w:rPr>
            </w:pPr>
            <w:r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Практическая</w:t>
            </w:r>
            <w:r w:rsidR="00A2691B"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="00A2691B"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97" w:rsidRPr="006C5ABF" w:rsidRDefault="00484C7F">
            <w:pPr>
              <w:rPr>
                <w:rFonts w:ascii="Times New Roman" w:hAnsi="Times New Roman"/>
                <w:color w:val="1F497D"/>
                <w:sz w:val="16"/>
                <w:szCs w:val="16"/>
                <w:u w:val="single"/>
              </w:rPr>
            </w:pPr>
            <w:hyperlink r:id="rId41" w:history="1">
              <w:r w:rsidRPr="006C5ABF">
                <w:rPr>
                  <w:rStyle w:val="affa"/>
                  <w:rFonts w:ascii="Times New Roman" w:hAnsi="Times New Roman"/>
                  <w:color w:val="1F497D"/>
                  <w:sz w:val="16"/>
                  <w:szCs w:val="16"/>
                  <w:u w:val="single"/>
                </w:rPr>
                <w:t>https://resh.edu.ru/subject/lesson/1661/start/</w:t>
              </w:r>
            </w:hyperlink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</w:rPr>
              <w:t xml:space="preserve">   https://resh.edu.ru/subject/lesson/1665/start/</w:t>
            </w:r>
          </w:p>
          <w:p w:rsidR="00484C7F" w:rsidRPr="006C5ABF" w:rsidRDefault="00484C7F">
            <w:pPr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  <w:p w:rsidR="00484C7F" w:rsidRPr="006C5ABF" w:rsidRDefault="00484C7F">
            <w:pPr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  <w:p w:rsidR="00484C7F" w:rsidRPr="006C5ABF" w:rsidRDefault="00484C7F">
            <w:pPr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  <w:p w:rsidR="00484C7F" w:rsidRPr="006C5ABF" w:rsidRDefault="00484C7F">
            <w:pPr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</w:tr>
      <w:tr w:rsidR="00797B91" w:rsidRPr="00054829" w:rsidTr="00C80483">
        <w:trPr>
          <w:gridAfter w:val="1"/>
          <w:wAfter w:w="10" w:type="dxa"/>
          <w:trHeight w:hRule="exact" w:val="350"/>
        </w:trPr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7B91" w:rsidRPr="00054829" w:rsidRDefault="00797B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7B91" w:rsidRPr="00A2691B" w:rsidRDefault="00797B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A2691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91" w:rsidRPr="006C5ABF" w:rsidRDefault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7B91" w:rsidRPr="006C5ABF" w:rsidRDefault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91" w:rsidRPr="00054829" w:rsidRDefault="00797B91"/>
        </w:tc>
        <w:tc>
          <w:tcPr>
            <w:tcW w:w="10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B91" w:rsidRPr="00054829" w:rsidRDefault="00797B91"/>
        </w:tc>
      </w:tr>
      <w:tr w:rsidR="00797B91" w:rsidRPr="00054829" w:rsidTr="00C80483">
        <w:trPr>
          <w:gridAfter w:val="1"/>
          <w:wAfter w:w="10" w:type="dxa"/>
          <w:trHeight w:hRule="exact" w:val="348"/>
        </w:trPr>
        <w:tc>
          <w:tcPr>
            <w:tcW w:w="1544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91" w:rsidRPr="00A2691B" w:rsidRDefault="00797B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</w:pPr>
            <w:proofErr w:type="spellStart"/>
            <w:r w:rsidRPr="00A26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A26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2. </w:t>
            </w:r>
            <w:proofErr w:type="spellStart"/>
            <w:r w:rsidRPr="00A26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Человечество</w:t>
            </w:r>
            <w:proofErr w:type="spellEnd"/>
            <w:r w:rsidRPr="00A26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26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на</w:t>
            </w:r>
            <w:proofErr w:type="spellEnd"/>
            <w:r w:rsidRPr="00A26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26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Земле</w:t>
            </w:r>
            <w:proofErr w:type="spellEnd"/>
          </w:p>
        </w:tc>
      </w:tr>
      <w:tr w:rsidR="00C80483" w:rsidRPr="00286321" w:rsidTr="00286321">
        <w:trPr>
          <w:gridAfter w:val="1"/>
          <w:wAfter w:w="10" w:type="dxa"/>
          <w:trHeight w:hRule="exact" w:val="382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054829" w:rsidRDefault="00C80483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483" w:rsidRPr="00054829" w:rsidRDefault="00C80483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Численность населения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A2691B" w:rsidRDefault="00C8048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A2691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A2691B" w:rsidRDefault="00C804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A2691B" w:rsidRDefault="00A269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054829" w:rsidRDefault="00C80483" w:rsidP="00904997">
            <w:pPr>
              <w:ind w:right="873"/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D322FB" w:rsidRDefault="005556C2" w:rsidP="0028632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Уметь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Различать и сравнивать численность населения крупных стран мира; по показателям: плотность населения различных территорий; по численности населения, по площади стран мира. Применять понятие «плотность населения» для решения учебных и (или) практико-ориентированных задач.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="00ED55A0" w:rsidRPr="00D322FB">
              <w:rPr>
                <w:rFonts w:ascii="Times New Roman" w:hAnsi="Times New Roman"/>
                <w:sz w:val="16"/>
                <w:szCs w:val="16"/>
                <w:lang w:val="ru-RU"/>
              </w:rPr>
              <w:t>Работать с картой мира.</w:t>
            </w:r>
            <w:r w:rsidR="008D0213"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</w:t>
            </w:r>
            <w:r w:rsidR="00ED55A0"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D55A0" w:rsidRPr="00D322FB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>приводить</w:t>
            </w:r>
            <w:proofErr w:type="spellEnd"/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примеры крупнейших городов мира;</w:t>
            </w:r>
            <w:r w:rsidR="00ED55A0"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приводить примеры</w:t>
            </w:r>
            <w:r w:rsidR="00ED55A0"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мировых и национальных религий.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="00ED55A0" w:rsidRPr="00D322FB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>роводить</w:t>
            </w:r>
            <w:r w:rsidR="00ED55A0"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языковую классификацию народов.</w:t>
            </w:r>
            <w:r w:rsidR="00286321" w:rsidRP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Рассмотреть современное размещение людей по материкам, климатическим областям, природным зонам, удалённости от океанов.                                                                                                                                                        Рассмотреть неравномерность размещения населения. И установить причины.                                                 Изучить факторы, влияющие на размещение населения. Хозяйственная деятельность людей в разных природных условиях.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ABF" w:rsidRDefault="00A2691B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работа</w:t>
            </w:r>
            <w:r w:rsidR="006C5ABF" w:rsidRPr="00A269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6C5ABF" w:rsidRPr="006C5ABF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</w:p>
          <w:p w:rsidR="006C5ABF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Устный опрос</w:t>
            </w:r>
          </w:p>
          <w:p w:rsidR="006C5ABF" w:rsidRPr="00A2691B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Самооценка </w:t>
            </w:r>
            <w:proofErr w:type="gramStart"/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proofErr w:type="gramEnd"/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6C5ABF" w:rsidRPr="00A2691B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использованием</w:t>
            </w:r>
          </w:p>
          <w:p w:rsidR="006C5ABF" w:rsidRPr="00A2691B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«Оценочного листа»</w:t>
            </w:r>
          </w:p>
          <w:p w:rsidR="00C80483" w:rsidRPr="005556C2" w:rsidRDefault="00C80483">
            <w:pPr>
              <w:rPr>
                <w:lang w:val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6C5ABF" w:rsidRDefault="00C80483">
            <w:pPr>
              <w:rPr>
                <w:rFonts w:ascii="Times New Roman" w:hAnsi="Times New Roman"/>
                <w:color w:val="1F497D"/>
                <w:sz w:val="16"/>
                <w:szCs w:val="16"/>
                <w:u w:val="single"/>
                <w:lang w:val="ru-RU"/>
              </w:rPr>
            </w:pPr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</w:rPr>
              <w:t>https</w:t>
            </w:r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  <w:lang w:val="ru-RU"/>
              </w:rPr>
              <w:t>://</w:t>
            </w:r>
            <w:proofErr w:type="spellStart"/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</w:rPr>
              <w:t>resh</w:t>
            </w:r>
            <w:proofErr w:type="spellEnd"/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  <w:lang w:val="ru-RU"/>
              </w:rPr>
              <w:t>.</w:t>
            </w:r>
            <w:proofErr w:type="spellStart"/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</w:rPr>
              <w:t>edu</w:t>
            </w:r>
            <w:proofErr w:type="spellEnd"/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  <w:lang w:val="ru-RU"/>
              </w:rPr>
              <w:t>.</w:t>
            </w:r>
            <w:proofErr w:type="spellStart"/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</w:rPr>
              <w:t>ru</w:t>
            </w:r>
            <w:proofErr w:type="spellEnd"/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  <w:lang w:val="ru-RU"/>
              </w:rPr>
              <w:t>/</w:t>
            </w:r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</w:rPr>
              <w:t>subject</w:t>
            </w:r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  <w:lang w:val="ru-RU"/>
              </w:rPr>
              <w:t>/</w:t>
            </w:r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</w:rPr>
              <w:t>lesson</w:t>
            </w:r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  <w:lang w:val="ru-RU"/>
              </w:rPr>
              <w:t>/2754/</w:t>
            </w:r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</w:rPr>
              <w:t>start</w:t>
            </w:r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  <w:lang w:val="ru-RU"/>
              </w:rPr>
              <w:t>/</w:t>
            </w:r>
          </w:p>
        </w:tc>
      </w:tr>
      <w:tr w:rsidR="00C80483" w:rsidRPr="00054829" w:rsidTr="008D0213">
        <w:trPr>
          <w:gridAfter w:val="1"/>
          <w:wAfter w:w="10" w:type="dxa"/>
          <w:trHeight w:hRule="exact" w:val="292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286321" w:rsidRDefault="00C804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6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2.2.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483" w:rsidRPr="00286321" w:rsidRDefault="00C804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6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Страны и народы мира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A2691B" w:rsidRDefault="00C8048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A2691B" w:rsidRDefault="00D322F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A2691B" w:rsidRDefault="00A269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286321" w:rsidRDefault="00C80483">
            <w:pPr>
              <w:rPr>
                <w:lang w:val="ru-RU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86" w:rsidRPr="00D322FB" w:rsidRDefault="008D0213" w:rsidP="008D0213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D322FB">
              <w:rPr>
                <w:rFonts w:ascii="Times New Roman" w:eastAsia="Calibri" w:hAnsi="Times New Roman"/>
                <w:bCs/>
                <w:iCs/>
                <w:sz w:val="16"/>
                <w:szCs w:val="16"/>
                <w:lang w:val="ru-RU"/>
              </w:rPr>
              <w:t>С</w:t>
            </w:r>
            <w:r w:rsidR="00615786" w:rsidRPr="00D322FB">
              <w:rPr>
                <w:rFonts w:ascii="Times New Roman" w:eastAsia="Calibri" w:hAnsi="Times New Roman"/>
                <w:bCs/>
                <w:iCs/>
                <w:sz w:val="16"/>
                <w:szCs w:val="16"/>
                <w:lang w:val="ru-RU"/>
              </w:rPr>
              <w:t>формирова</w:t>
            </w:r>
            <w:r w:rsidRPr="00D322FB">
              <w:rPr>
                <w:rFonts w:ascii="Times New Roman" w:eastAsia="Calibri" w:hAnsi="Times New Roman"/>
                <w:bCs/>
                <w:iCs/>
                <w:sz w:val="16"/>
                <w:szCs w:val="16"/>
                <w:lang w:val="ru-RU"/>
              </w:rPr>
              <w:t>ть</w:t>
            </w:r>
            <w:r w:rsidR="00615786" w:rsidRPr="00D322FB">
              <w:rPr>
                <w:rFonts w:ascii="Times New Roman" w:eastAsia="Calibri" w:hAnsi="Times New Roman"/>
                <w:bCs/>
                <w:iCs/>
                <w:sz w:val="16"/>
                <w:szCs w:val="16"/>
                <w:lang w:val="ru-RU"/>
              </w:rPr>
              <w:t xml:space="preserve"> навыка рефлексии, признание своего права на ошибку и такого же права другого человека.</w:t>
            </w:r>
            <w:r w:rsidRPr="00D322FB">
              <w:rPr>
                <w:sz w:val="16"/>
                <w:szCs w:val="16"/>
                <w:lang w:val="ru-RU"/>
              </w:rPr>
              <w:t xml:space="preserve"> </w:t>
            </w:r>
            <w:r w:rsidRPr="00D322FB">
              <w:rPr>
                <w:rFonts w:ascii="Times New Roman" w:hAnsi="Times New Roman"/>
                <w:sz w:val="16"/>
                <w:szCs w:val="16"/>
                <w:lang w:val="ru-RU"/>
              </w:rPr>
              <w:t>Формировать представления и основополагающие основы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      </w:r>
            <w:r w:rsidR="00615786" w:rsidRPr="00D322FB">
              <w:rPr>
                <w:rFonts w:ascii="Times New Roman" w:eastAsia="Calibri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D322FB">
              <w:rPr>
                <w:rFonts w:ascii="Times New Roman" w:eastAsia="Calibri" w:hAnsi="Times New Roman"/>
                <w:bCs/>
                <w:iCs/>
                <w:sz w:val="16"/>
                <w:szCs w:val="16"/>
                <w:lang w:val="ru-RU"/>
              </w:rPr>
              <w:t xml:space="preserve">                                      </w:t>
            </w:r>
            <w:r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Воспитание ц</w:t>
            </w:r>
            <w:r w:rsidR="00615786"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енности научного познания:</w:t>
            </w:r>
            <w:r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15786"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ориентация в деятельности на современную систему научных представлений об основных</w:t>
            </w:r>
            <w:r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15786"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закономерностях развития человека, природы и общества, взаимосвязях человека </w:t>
            </w:r>
            <w:r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с природной и социальной средой.                                                                      О</w:t>
            </w:r>
            <w:r w:rsidR="00615786"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владе</w:t>
            </w:r>
            <w:r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ть</w:t>
            </w:r>
            <w:r w:rsidR="00615786"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языковой и читательской культу</w:t>
            </w:r>
            <w:r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рой как средством познания мира;</w:t>
            </w:r>
            <w:r w:rsidR="00615786"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основными навыками исследовательской деятельности, установка на</w:t>
            </w:r>
            <w:r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15786"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осмысление опыта, наблюдений, поступков и стремление совершенствовать пути достижения</w:t>
            </w:r>
            <w:r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15786" w:rsidRPr="00D322F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индивидуального и коллективного благополучия.</w:t>
            </w:r>
          </w:p>
          <w:p w:rsidR="00615786" w:rsidRPr="00D322FB" w:rsidRDefault="00615786" w:rsidP="00615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615786" w:rsidRPr="00D322FB" w:rsidRDefault="00615786" w:rsidP="00615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C80483" w:rsidRPr="00D322FB" w:rsidRDefault="00C8048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ABF" w:rsidRDefault="00A2691B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работа</w:t>
            </w:r>
            <w:r w:rsidR="006C5ABF" w:rsidRPr="00A269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6C5ABF" w:rsidRPr="006C5ABF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  <w:r w:rsidR="006C5ABF" w:rsidRPr="00A269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6C5ABF" w:rsidRPr="00A2691B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Самооценка </w:t>
            </w:r>
            <w:proofErr w:type="gramStart"/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proofErr w:type="gramEnd"/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6C5ABF" w:rsidRPr="00A2691B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использованием</w:t>
            </w:r>
          </w:p>
          <w:p w:rsidR="006C5ABF" w:rsidRPr="00A2691B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«Оценочного листа»</w:t>
            </w:r>
          </w:p>
          <w:p w:rsidR="00C80483" w:rsidRPr="00615786" w:rsidRDefault="00C80483">
            <w:pPr>
              <w:rPr>
                <w:lang w:val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6C5ABF" w:rsidRDefault="00C80483">
            <w:pPr>
              <w:rPr>
                <w:color w:val="1F497D"/>
                <w:u w:val="single"/>
              </w:rPr>
            </w:pPr>
            <w:r w:rsidRPr="006C5ABF">
              <w:rPr>
                <w:rFonts w:ascii="Times New Roman" w:hAnsi="Times New Roman"/>
                <w:color w:val="1F497D"/>
                <w:sz w:val="16"/>
                <w:szCs w:val="16"/>
                <w:u w:val="single"/>
              </w:rPr>
              <w:t>https://resh.edu.ru/subject/lesson/2753/start/</w:t>
            </w:r>
          </w:p>
        </w:tc>
      </w:tr>
      <w:tr w:rsidR="00C80483" w:rsidRPr="00054829" w:rsidTr="00C80483">
        <w:trPr>
          <w:gridAfter w:val="1"/>
          <w:wAfter w:w="10" w:type="dxa"/>
          <w:trHeight w:hRule="exact" w:val="576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483" w:rsidRPr="00054829" w:rsidRDefault="00C8048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0483" w:rsidRPr="00054829" w:rsidRDefault="00C804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6C5ABF" w:rsidRDefault="00C8048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6C5ABF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6C5ABF" w:rsidRDefault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6C5ABF" w:rsidRDefault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054829" w:rsidRDefault="00C80483" w:rsidP="00233AC5">
            <w:pPr>
              <w:ind w:right="-391"/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054829" w:rsidRDefault="00C80483" w:rsidP="00233AC5">
            <w:pPr>
              <w:ind w:right="-391"/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054829" w:rsidRDefault="00C80483" w:rsidP="00233AC5">
            <w:pPr>
              <w:ind w:right="-391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054829" w:rsidRDefault="00C80483" w:rsidP="00233AC5">
            <w:pPr>
              <w:ind w:right="-391"/>
            </w:pPr>
          </w:p>
        </w:tc>
      </w:tr>
      <w:tr w:rsidR="00797B91" w:rsidRPr="00054829" w:rsidTr="00C80483">
        <w:trPr>
          <w:gridAfter w:val="1"/>
          <w:wAfter w:w="10" w:type="dxa"/>
          <w:trHeight w:hRule="exact" w:val="348"/>
        </w:trPr>
        <w:tc>
          <w:tcPr>
            <w:tcW w:w="1544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91" w:rsidRPr="006C5ABF" w:rsidRDefault="00797B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</w:pPr>
            <w:proofErr w:type="spellStart"/>
            <w:r w:rsidRPr="006C5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6C5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3. </w:t>
            </w:r>
            <w:proofErr w:type="spellStart"/>
            <w:r w:rsidRPr="006C5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Материки</w:t>
            </w:r>
            <w:proofErr w:type="spellEnd"/>
            <w:r w:rsidRPr="006C5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и </w:t>
            </w:r>
            <w:proofErr w:type="spellStart"/>
            <w:r w:rsidRPr="006C5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страны</w:t>
            </w:r>
            <w:proofErr w:type="spellEnd"/>
          </w:p>
        </w:tc>
      </w:tr>
      <w:tr w:rsidR="00C80483" w:rsidRPr="00A2691B" w:rsidTr="00ED55A0">
        <w:trPr>
          <w:trHeight w:hRule="exact" w:val="56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054829" w:rsidRDefault="00C80483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483" w:rsidRPr="00054829" w:rsidRDefault="00C80483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Южные материки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6C5ABF" w:rsidRDefault="00C8048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6C5ABF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6C5ABF" w:rsidRDefault="00A269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6C5ABF" w:rsidRDefault="00D322F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054829" w:rsidRDefault="00C80483"/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5A0" w:rsidRPr="00286321" w:rsidRDefault="00286321" w:rsidP="00286321">
            <w:pPr>
              <w:shd w:val="clear" w:color="auto" w:fill="FFFFFF"/>
              <w:spacing w:after="0" w:line="240" w:lineRule="auto"/>
              <w:ind w:left="142" w:firstLine="1"/>
              <w:contextualSpacing/>
              <w:jc w:val="both"/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Оценивать г</w:t>
            </w:r>
            <w:r w:rsidR="00ED55A0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еографическое положение; </w:t>
            </w: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знать </w:t>
            </w:r>
            <w:r w:rsidR="00ED55A0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истори</w:t>
            </w: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ю</w:t>
            </w:r>
            <w:r w:rsidR="00ED55A0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 исследования. </w:t>
            </w: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</w:t>
            </w:r>
            <w:r w:rsidR="00ED55A0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ассмотреть закономерности размещения  р</w:t>
            </w:r>
            <w:r w:rsidR="00ED55A0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ельеф</w:t>
            </w: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а и полезных ископаемых</w:t>
            </w:r>
            <w:r w:rsidR="00ED55A0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. Климат. Внутренние воды. </w:t>
            </w:r>
          </w:p>
          <w:p w:rsidR="00ED55A0" w:rsidRPr="00286321" w:rsidRDefault="00286321" w:rsidP="00ED55A0">
            <w:pPr>
              <w:shd w:val="clear" w:color="auto" w:fill="FFFFFF"/>
              <w:spacing w:after="0" w:line="240" w:lineRule="auto"/>
              <w:ind w:left="142" w:firstLine="1"/>
              <w:contextualSpacing/>
              <w:jc w:val="both"/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Изучить 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с</w:t>
            </w:r>
            <w:r w:rsidR="00ED55A0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раны</w:t>
            </w:r>
            <w:proofErr w:type="gramEnd"/>
            <w:r w:rsidR="00ED55A0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 северной Африки. Страны Судана и Центральной Африки. Страны Восточной Африки. Страны Южной Африки. Австралия и Океания</w:t>
            </w:r>
          </w:p>
          <w:p w:rsidR="00A2691B" w:rsidRDefault="00286321" w:rsidP="00ED55A0">
            <w:pPr>
              <w:shd w:val="clear" w:color="auto" w:fill="FFFFFF"/>
              <w:spacing w:after="0" w:line="240" w:lineRule="auto"/>
              <w:ind w:left="142" w:firstLine="1"/>
              <w:contextualSpacing/>
              <w:jc w:val="both"/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Уметь определять г</w:t>
            </w:r>
            <w:r w:rsidR="00A2691B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еографическое положение. </w:t>
            </w:r>
          </w:p>
          <w:p w:rsidR="00A2691B" w:rsidRDefault="00A2691B" w:rsidP="00ED55A0">
            <w:pPr>
              <w:shd w:val="clear" w:color="auto" w:fill="FFFFFF"/>
              <w:spacing w:after="0" w:line="240" w:lineRule="auto"/>
              <w:ind w:left="142" w:firstLine="1"/>
              <w:contextualSpacing/>
              <w:jc w:val="both"/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Знать историю открытия и исследования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.,  </w:t>
            </w:r>
            <w:proofErr w:type="gramEnd"/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основные формы р</w:t>
            </w:r>
            <w:r w:rsidR="00ED55A0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ельеф</w:t>
            </w: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а и полезные ископаемые,  к</w:t>
            </w:r>
            <w:r w:rsidR="00ED55A0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лимат, вну</w:t>
            </w: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тренние воды..</w:t>
            </w:r>
          </w:p>
          <w:p w:rsidR="00ED55A0" w:rsidRPr="00286321" w:rsidRDefault="00A2691B" w:rsidP="00ED55A0">
            <w:pPr>
              <w:shd w:val="clear" w:color="auto" w:fill="FFFFFF"/>
              <w:spacing w:after="0" w:line="240" w:lineRule="auto"/>
              <w:ind w:left="142" w:firstLine="1"/>
              <w:contextualSpacing/>
              <w:jc w:val="both"/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Изучить о</w:t>
            </w:r>
            <w:r w:rsidR="00D322FB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рганический мир.</w:t>
            </w: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 </w:t>
            </w:r>
            <w:r w:rsidR="00D322FB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Южных материков.</w:t>
            </w:r>
          </w:p>
          <w:p w:rsidR="00ED55A0" w:rsidRPr="00286321" w:rsidRDefault="00D322FB" w:rsidP="00ED55A0">
            <w:pPr>
              <w:shd w:val="clear" w:color="auto" w:fill="FFFFFF"/>
              <w:spacing w:after="0" w:line="240" w:lineRule="auto"/>
              <w:ind w:left="142" w:firstLine="1"/>
              <w:contextualSpacing/>
              <w:jc w:val="both"/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 </w:t>
            </w:r>
          </w:p>
          <w:p w:rsidR="00C80483" w:rsidRPr="00A2691B" w:rsidRDefault="00C80483" w:rsidP="00ED55A0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F" w:rsidRPr="00A2691B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Самооценка </w:t>
            </w:r>
            <w:proofErr w:type="gramStart"/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proofErr w:type="gramEnd"/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6C5ABF" w:rsidRPr="00A2691B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использованием</w:t>
            </w:r>
          </w:p>
          <w:p w:rsidR="006C5ABF" w:rsidRPr="00A2691B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«Оценочного листа»</w:t>
            </w:r>
          </w:p>
          <w:p w:rsidR="00C80483" w:rsidRPr="00A2691B" w:rsidRDefault="00A2691B">
            <w:pPr>
              <w:rPr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работа</w:t>
            </w:r>
            <w:r w:rsidR="006C5ABF" w:rsidRPr="006C5AB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Практическая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A2691B" w:rsidRDefault="00C80483" w:rsidP="00C804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hyperlink r:id="rId42" w:history="1"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</w:t>
              </w:r>
              <w:r w:rsidRPr="00A2691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://</w:t>
              </w:r>
              <w:proofErr w:type="spellStart"/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resh</w:t>
              </w:r>
              <w:proofErr w:type="spellEnd"/>
              <w:r w:rsidRPr="00A2691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.</w:t>
              </w:r>
              <w:proofErr w:type="spellStart"/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edu</w:t>
              </w:r>
              <w:proofErr w:type="spellEnd"/>
              <w:r w:rsidRPr="00A2691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.</w:t>
              </w:r>
              <w:proofErr w:type="spellStart"/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ru</w:t>
              </w:r>
              <w:proofErr w:type="spellEnd"/>
              <w:r w:rsidRPr="00A2691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</w:t>
              </w:r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subject</w:t>
              </w:r>
              <w:r w:rsidRPr="00A2691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</w:t>
              </w:r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lesson</w:t>
              </w:r>
              <w:r w:rsidRPr="00A2691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/2730/</w:t>
              </w:r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start</w:t>
              </w:r>
              <w:r w:rsidRPr="00A2691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</w:t>
              </w:r>
            </w:hyperlink>
          </w:p>
          <w:p w:rsidR="00C80483" w:rsidRPr="006C5ABF" w:rsidRDefault="00C80483">
            <w:pPr>
              <w:rPr>
                <w:rFonts w:ascii="Times New Roman" w:hAnsi="Times New Roman"/>
                <w:color w:val="1F497D"/>
                <w:sz w:val="16"/>
                <w:szCs w:val="16"/>
                <w:lang w:val="ru-RU"/>
              </w:rPr>
            </w:pPr>
          </w:p>
        </w:tc>
      </w:tr>
      <w:tr w:rsidR="00C80483" w:rsidRPr="006C5ABF" w:rsidTr="00D322FB">
        <w:trPr>
          <w:trHeight w:hRule="exact" w:val="26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A2691B" w:rsidRDefault="00C804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26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3.2.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483" w:rsidRPr="00054829" w:rsidRDefault="00C80483">
            <w:pPr>
              <w:autoSpaceDE w:val="0"/>
              <w:autoSpaceDN w:val="0"/>
              <w:spacing w:before="78" w:after="0" w:line="230" w:lineRule="auto"/>
              <w:ind w:left="72"/>
            </w:pPr>
            <w:r w:rsidRPr="00A26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Северные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материки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6C5ABF" w:rsidRDefault="00C8048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6C5ABF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6C5ABF" w:rsidRDefault="00D322F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6C5ABF" w:rsidRDefault="00D322F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054829" w:rsidRDefault="00C80483"/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22FB" w:rsidRPr="00286321" w:rsidRDefault="00ED55A0" w:rsidP="00D322FB">
            <w:pPr>
              <w:shd w:val="clear" w:color="auto" w:fill="FFFFFF"/>
              <w:spacing w:after="0" w:line="240" w:lineRule="auto"/>
              <w:ind w:left="142" w:firstLine="1"/>
              <w:contextualSpacing/>
              <w:jc w:val="both"/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</w:pPr>
            <w:r w:rsidRP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Описывать страны мира по типовому плану.                                                                       </w:t>
            </w:r>
            <w:r w:rsid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</w:t>
            </w:r>
            <w:r w:rsidRP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Рассмотреть особенности население и политическая карта страны</w:t>
            </w:r>
            <w:r w:rsid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Северной Европы. Страны Западной Европы. Страны Восточной Европы. </w:t>
            </w:r>
            <w:r w:rsidR="00D322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</w:t>
            </w:r>
            <w:r w:rsidR="00D322FB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Р</w:t>
            </w:r>
            <w:r w:rsidR="00D322FB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>ассмотреть р</w:t>
            </w:r>
            <w:r w:rsidR="00D322FB" w:rsidRPr="00286321">
              <w:rPr>
                <w:rFonts w:ascii="Times New Roman" w:eastAsia="Times New Roman" w:hAnsi="Times New Roman"/>
                <w:bCs/>
                <w:spacing w:val="-8"/>
                <w:sz w:val="16"/>
                <w:szCs w:val="16"/>
                <w:lang w:val="ru-RU" w:eastAsia="ru-RU"/>
              </w:rPr>
              <w:t xml:space="preserve">ельеф и полезные ископаемые. Климат. Внутренние воды. Природные зоны. Изменение природы человеком. </w:t>
            </w:r>
          </w:p>
          <w:p w:rsidR="00C80483" w:rsidRPr="00286321" w:rsidRDefault="00D322FB" w:rsidP="00D322FB">
            <w:pPr>
              <w:ind w:firstLine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286321">
              <w:rPr>
                <w:rFonts w:ascii="Times New Roman" w:hAnsi="Times New Roman"/>
                <w:sz w:val="16"/>
                <w:szCs w:val="16"/>
                <w:lang w:val="ru-RU"/>
              </w:rPr>
              <w:t>траны</w:t>
            </w:r>
            <w:proofErr w:type="spellEnd"/>
            <w:r w:rsidRP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Южной Европы. Италия. Страны Юго-Западной Азии. Страны Центральной Азии. Страны Восточной Азии. Китай. Япония. Страны Южной Азии. Индия. Страны Юго-Восточной Азии. </w:t>
            </w:r>
            <w:proofErr w:type="spellStart"/>
            <w:r w:rsidRPr="00286321">
              <w:rPr>
                <w:rFonts w:ascii="Times New Roman" w:hAnsi="Times New Roman"/>
                <w:sz w:val="16"/>
                <w:szCs w:val="16"/>
              </w:rPr>
              <w:t>Индонезия</w:t>
            </w:r>
            <w:proofErr w:type="spellEnd"/>
            <w:r w:rsidRPr="00286321">
              <w:rPr>
                <w:rFonts w:ascii="Times New Roman" w:hAnsi="Times New Roman"/>
                <w:sz w:val="16"/>
                <w:szCs w:val="16"/>
              </w:rPr>
              <w:t>.</w:t>
            </w:r>
            <w:r w:rsid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</w:t>
            </w:r>
            <w:r w:rsidR="00286321" w:rsidRPr="00286321">
              <w:rPr>
                <w:rFonts w:ascii="Times New Roman" w:hAnsi="Times New Roman"/>
                <w:sz w:val="16"/>
                <w:szCs w:val="16"/>
                <w:lang w:val="ru-RU"/>
              </w:rPr>
              <w:t>Определ</w:t>
            </w:r>
            <w:r w:rsidR="00286321">
              <w:rPr>
                <w:rFonts w:ascii="Times New Roman" w:hAnsi="Times New Roman"/>
                <w:sz w:val="16"/>
                <w:szCs w:val="16"/>
                <w:lang w:val="ru-RU"/>
              </w:rPr>
              <w:t>ять и оценивать географическое положение</w:t>
            </w:r>
            <w:r w:rsidR="00286321" w:rsidRP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материка и его влияния на природу. Особенно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сти природы материка.                                                                                                                                                   Составлять </w:t>
            </w:r>
            <w:r w:rsidR="00286321" w:rsidRPr="00286321">
              <w:rPr>
                <w:rFonts w:ascii="Times New Roman" w:hAnsi="Times New Roman"/>
                <w:sz w:val="16"/>
                <w:szCs w:val="16"/>
                <w:lang w:val="ru-RU"/>
              </w:rPr>
              <w:t>характеристики компонентов природы</w:t>
            </w:r>
            <w:proofErr w:type="gramStart"/>
            <w:r w:rsidR="00286321" w:rsidRP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gramEnd"/>
            <w:r w:rsidR="00286321" w:rsidRP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</w:t>
            </w:r>
            <w:r w:rsid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Уметь с</w:t>
            </w:r>
            <w:r w:rsidR="00286321" w:rsidRPr="00286321">
              <w:rPr>
                <w:rFonts w:ascii="Times New Roman" w:hAnsi="Times New Roman"/>
                <w:sz w:val="16"/>
                <w:szCs w:val="16"/>
                <w:lang w:val="ru-RU"/>
              </w:rPr>
              <w:t>оставл</w:t>
            </w:r>
            <w:r w:rsidR="00286321">
              <w:rPr>
                <w:rFonts w:ascii="Times New Roman" w:hAnsi="Times New Roman"/>
                <w:sz w:val="16"/>
                <w:szCs w:val="16"/>
                <w:lang w:val="ru-RU"/>
              </w:rPr>
              <w:t>ять</w:t>
            </w:r>
            <w:r w:rsidR="00286321" w:rsidRPr="0028632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характеристики населения материка (численность, плотность, этнический состав). Политическая карта материка и ее изменения во времени.</w:t>
            </w:r>
          </w:p>
          <w:p w:rsidR="00286321" w:rsidRDefault="00286321" w:rsidP="00ED55A0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6321" w:rsidRDefault="00286321" w:rsidP="00ED55A0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6321" w:rsidRDefault="00286321" w:rsidP="00ED55A0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6321" w:rsidRDefault="00286321" w:rsidP="00ED55A0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6321" w:rsidRDefault="00286321" w:rsidP="00ED55A0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6321" w:rsidRPr="00286321" w:rsidRDefault="00286321" w:rsidP="00ED55A0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F" w:rsidRDefault="00A2691B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054829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работа</w:t>
            </w:r>
            <w:r w:rsidR="006C5AB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6C5ABF" w:rsidRDefault="006C5ABF" w:rsidP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Устный опрос</w:t>
            </w:r>
          </w:p>
          <w:p w:rsidR="00C80483" w:rsidRPr="006C5ABF" w:rsidRDefault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6C5ABF" w:rsidRDefault="00C80483" w:rsidP="00C804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hyperlink r:id="rId43" w:history="1"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</w:t>
              </w:r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://</w:t>
              </w:r>
              <w:proofErr w:type="spellStart"/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resh</w:t>
              </w:r>
              <w:proofErr w:type="spellEnd"/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.</w:t>
              </w:r>
              <w:proofErr w:type="spellStart"/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edu</w:t>
              </w:r>
              <w:proofErr w:type="spellEnd"/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.</w:t>
              </w:r>
              <w:proofErr w:type="spellStart"/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ru</w:t>
              </w:r>
              <w:proofErr w:type="spellEnd"/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</w:t>
              </w:r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subject</w:t>
              </w:r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</w:t>
              </w:r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lesson</w:t>
              </w:r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/1681/</w:t>
              </w:r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start</w:t>
              </w:r>
              <w:r w:rsidRPr="006C5AB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/</w:t>
              </w:r>
            </w:hyperlink>
          </w:p>
          <w:p w:rsidR="00C80483" w:rsidRPr="006C5ABF" w:rsidRDefault="00C8048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80483" w:rsidRPr="00054829" w:rsidTr="00A2691B">
        <w:trPr>
          <w:trHeight w:hRule="exact" w:val="255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054829" w:rsidRDefault="00C80483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3.3.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483" w:rsidRPr="00054829" w:rsidRDefault="00C80483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Взаимодействие природы и общества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6C5ABF" w:rsidRDefault="00C8048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6C5ABF" w:rsidRDefault="00D322F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6C5ABF" w:rsidRDefault="00C8048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A2691B" w:rsidRDefault="00C8048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86" w:rsidRPr="00615786" w:rsidRDefault="00615786" w:rsidP="00615786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Экологического </w:t>
            </w:r>
            <w:proofErr w:type="spellStart"/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>воспитания</w:t>
            </w:r>
            <w:proofErr w:type="gramStart"/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>:о</w:t>
            </w:r>
            <w:proofErr w:type="gramEnd"/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>риентация</w:t>
            </w:r>
            <w:proofErr w:type="spellEnd"/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      </w:r>
          </w:p>
          <w:p w:rsidR="00615786" w:rsidRPr="00615786" w:rsidRDefault="00615786" w:rsidP="00615786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15786" w:rsidRPr="00615786" w:rsidRDefault="00615786" w:rsidP="00615786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>Ценности научного познания:</w:t>
            </w:r>
          </w:p>
          <w:p w:rsidR="00615786" w:rsidRPr="00615786" w:rsidRDefault="00615786" w:rsidP="00615786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ориентация в деятельности на современную систему научных представлений </w:t>
            </w:r>
            <w:proofErr w:type="gramStart"/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>об</w:t>
            </w:r>
            <w:proofErr w:type="gramEnd"/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основных</w:t>
            </w:r>
          </w:p>
          <w:p w:rsidR="00615786" w:rsidRPr="00615786" w:rsidRDefault="00615786" w:rsidP="00615786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закономерностях развития человека, природы и общества, взаимосвязях человека </w:t>
            </w:r>
            <w:proofErr w:type="gramStart"/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природной и</w:t>
            </w:r>
          </w:p>
          <w:p w:rsidR="00615786" w:rsidRPr="00615786" w:rsidRDefault="00615786" w:rsidP="00615786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>социальной средой;</w:t>
            </w:r>
          </w:p>
          <w:p w:rsidR="00615786" w:rsidRPr="00615786" w:rsidRDefault="00615786" w:rsidP="00615786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>овладение языковой и читательской культурой как средством познания мира;</w:t>
            </w:r>
          </w:p>
          <w:p w:rsidR="00615786" w:rsidRPr="00615786" w:rsidRDefault="00615786" w:rsidP="00615786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овладение основными навыками исследовательской деятельности, установка </w:t>
            </w:r>
            <w:proofErr w:type="gramStart"/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615786" w:rsidRPr="00615786" w:rsidRDefault="00615786" w:rsidP="00615786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>осмысление опыта, наблюдений, поступков и стремление совершенствовать пути достижения</w:t>
            </w:r>
          </w:p>
          <w:p w:rsidR="00615786" w:rsidRPr="00615786" w:rsidRDefault="00615786" w:rsidP="00615786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5786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индивидуального и коллективного благополучия.</w:t>
            </w:r>
          </w:p>
          <w:p w:rsidR="00615786" w:rsidRPr="00615786" w:rsidRDefault="00615786" w:rsidP="00615786">
            <w:pPr>
              <w:ind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80483" w:rsidRPr="00615786" w:rsidRDefault="00C80483" w:rsidP="00ED55A0">
            <w:pPr>
              <w:ind w:firstLine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1B" w:rsidRPr="00A2691B" w:rsidRDefault="00A2691B" w:rsidP="00A269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Самооценка </w:t>
            </w:r>
            <w:proofErr w:type="gramStart"/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proofErr w:type="gramEnd"/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A2691B" w:rsidRPr="00A2691B" w:rsidRDefault="00A2691B" w:rsidP="00A269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использованием</w:t>
            </w:r>
          </w:p>
          <w:p w:rsidR="00A2691B" w:rsidRPr="00A2691B" w:rsidRDefault="00A2691B" w:rsidP="00A269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«Оценочного листа»</w:t>
            </w:r>
          </w:p>
          <w:p w:rsidR="00A2691B" w:rsidRPr="00A2691B" w:rsidRDefault="00A2691B" w:rsidP="00A269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691B">
              <w:rPr>
                <w:rFonts w:ascii="Times New Roman" w:hAnsi="Times New Roman"/>
                <w:sz w:val="16"/>
                <w:szCs w:val="16"/>
                <w:lang w:val="ru-RU"/>
              </w:rPr>
              <w:t>Устный опрос</w:t>
            </w:r>
          </w:p>
          <w:p w:rsidR="00A2691B" w:rsidRPr="00A2691B" w:rsidRDefault="006C5ABF" w:rsidP="00A269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Контрольная работа</w:t>
            </w:r>
          </w:p>
          <w:p w:rsidR="00A2691B" w:rsidRPr="00A2691B" w:rsidRDefault="00A2691B" w:rsidP="00A2691B">
            <w:pPr>
              <w:rPr>
                <w:lang w:val="ru-RU"/>
              </w:rPr>
            </w:pPr>
            <w:r w:rsidRPr="00A2691B">
              <w:rPr>
                <w:lang w:val="ru-RU"/>
              </w:rPr>
              <w:t xml:space="preserve">Самооценка </w:t>
            </w:r>
            <w:proofErr w:type="gramStart"/>
            <w:r w:rsidRPr="00A2691B">
              <w:rPr>
                <w:lang w:val="ru-RU"/>
              </w:rPr>
              <w:t>с</w:t>
            </w:r>
            <w:proofErr w:type="gramEnd"/>
            <w:r w:rsidRPr="00A2691B">
              <w:rPr>
                <w:lang w:val="ru-RU"/>
              </w:rPr>
              <w:t xml:space="preserve"> </w:t>
            </w:r>
          </w:p>
          <w:p w:rsidR="00A2691B" w:rsidRDefault="00A2691B" w:rsidP="00A2691B">
            <w:proofErr w:type="spellStart"/>
            <w:r>
              <w:t>использованием</w:t>
            </w:r>
            <w:proofErr w:type="spellEnd"/>
          </w:p>
          <w:p w:rsidR="00C80483" w:rsidRPr="00054829" w:rsidRDefault="00A2691B" w:rsidP="00A2691B">
            <w:r>
              <w:t>«</w:t>
            </w:r>
            <w:proofErr w:type="spellStart"/>
            <w:r>
              <w:t>Оценочного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C80483" w:rsidRDefault="00C80483" w:rsidP="00C804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4" w:history="1"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https://resh.edu.ru</w:t>
              </w:r>
              <w:r w:rsidRPr="00C8048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C8048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subject/lesson/1684/start/</w:t>
              </w:r>
            </w:hyperlink>
          </w:p>
          <w:p w:rsidR="00C80483" w:rsidRPr="00054829" w:rsidRDefault="00C80483"/>
        </w:tc>
      </w:tr>
      <w:tr w:rsidR="00C5342E" w:rsidRPr="00054829" w:rsidTr="00C80483">
        <w:trPr>
          <w:gridAfter w:val="1"/>
          <w:wAfter w:w="10" w:type="dxa"/>
          <w:trHeight w:hRule="exact" w:val="348"/>
        </w:trPr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342E" w:rsidRPr="00054829" w:rsidRDefault="00C5342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42E" w:rsidRPr="006C5ABF" w:rsidRDefault="00C8048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</w:t>
            </w:r>
            <w:r w:rsidRPr="006C5ABF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42E" w:rsidRPr="006C5ABF" w:rsidRDefault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C5342E" w:rsidRPr="006C5ABF" w:rsidRDefault="006C5AB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342E" w:rsidRPr="00054829" w:rsidRDefault="00C5342E"/>
        </w:tc>
        <w:tc>
          <w:tcPr>
            <w:tcW w:w="10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342E" w:rsidRPr="00615786" w:rsidRDefault="00C534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42E" w:rsidRPr="00054829" w:rsidTr="00C80483">
        <w:trPr>
          <w:gridAfter w:val="1"/>
          <w:wAfter w:w="10" w:type="dxa"/>
          <w:trHeight w:hRule="exact" w:val="350"/>
        </w:trPr>
        <w:tc>
          <w:tcPr>
            <w:tcW w:w="167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342E" w:rsidRPr="00054829" w:rsidRDefault="00C5342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42E" w:rsidRPr="006C5ABF" w:rsidRDefault="00C80483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42E" w:rsidRPr="006C5ABF" w:rsidRDefault="00C534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42E" w:rsidRPr="006C5ABF" w:rsidRDefault="00C534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2E" w:rsidRPr="00054829" w:rsidRDefault="00C5342E"/>
        </w:tc>
        <w:tc>
          <w:tcPr>
            <w:tcW w:w="10197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2E" w:rsidRPr="00054829" w:rsidRDefault="00C5342E"/>
        </w:tc>
      </w:tr>
      <w:tr w:rsidR="00C80483" w:rsidRPr="00054829" w:rsidTr="00C80483">
        <w:trPr>
          <w:gridAfter w:val="1"/>
          <w:wAfter w:w="10" w:type="dxa"/>
          <w:trHeight w:hRule="exact" w:val="790"/>
        </w:trPr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33AC5" w:rsidRPr="00054829" w:rsidRDefault="00233A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6C5ABF" w:rsidRDefault="00233AC5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6C5ABF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6C5ABF" w:rsidRDefault="00233A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16"/>
                <w:szCs w:val="16"/>
              </w:rPr>
            </w:pPr>
            <w:r w:rsidRPr="006C5ABF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6C5ABF" w:rsidRDefault="008D021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5ABF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054829" w:rsidRDefault="00233AC5"/>
        </w:tc>
        <w:tc>
          <w:tcPr>
            <w:tcW w:w="10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054829" w:rsidRDefault="00233AC5"/>
        </w:tc>
      </w:tr>
    </w:tbl>
    <w:p w:rsidR="00534B30" w:rsidRDefault="009240A7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054829" w:rsidTr="00E519A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45" w:lineRule="auto"/>
              <w:jc w:val="center"/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054829">
              <w:br/>
            </w: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 w:rsidRPr="00054829">
              <w:br/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 w:rsidRPr="00054829">
              <w:br/>
            </w: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 w:rsidRPr="00054829">
              <w:br/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519AB" w:rsidRPr="00054829" w:rsidTr="00E519A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054829" w:rsidRDefault="00E519AB" w:rsidP="00E519A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054829" w:rsidRDefault="00E519AB" w:rsidP="00E519A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054829" w:rsidRDefault="00E519AB" w:rsidP="00E519A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054829" w:rsidRDefault="00E519AB" w:rsidP="00E519A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054829" w:rsidRDefault="00E519AB" w:rsidP="00E519A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054829" w:rsidRDefault="00E519AB" w:rsidP="00E519AB"/>
        </w:tc>
      </w:tr>
      <w:tr w:rsidR="00E519AB" w:rsidRPr="00054829" w:rsidTr="00E519A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Географическое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пространство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E519AB" w:rsidRPr="00054829" w:rsidTr="001D70B0">
        <w:trPr>
          <w:trHeight w:hRule="exact" w:val="2489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30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 формирования и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освоения территории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0A451C" w:rsidP="00E519AB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36559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истории формирования и изучения территории России; Находить в различных источниках информации (включая интернет-ресурсы) факты, позволяющие определить вклад российских учёных и путешественников в освоение территории России;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географическую информацию, представленную в картографической форме и систематизировать её в таблице (при выполнении практической работы № 1);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817BA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054829" w:rsidRDefault="0001117F" w:rsidP="001D70B0">
            <w:pPr>
              <w:rPr>
                <w:lang w:val="ru-RU"/>
              </w:rPr>
            </w:pPr>
            <w:hyperlink r:id="rId45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C67CA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C67CA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E519AB" w:rsidRPr="00054829" w:rsidTr="001D70B0">
        <w:trPr>
          <w:trHeight w:hRule="exact" w:val="38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C8651B" w:rsidP="00E519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и (или) обозначать на контурной карте крайние точки и элементы береговой линии России;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влияние географического положения регионов России на особенности природы, жизнь и хозяйственную деятельность населения;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 картам географическое положение России с географическим положением других государств;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понятия «государственная территория», «исключительная экономическая зона»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континентальный шельф России»;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макрорегионы России: 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Западный (Европейская часть) и Восточный (Азиатская часть); их границы и состав;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пограничные с Россией страны;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 о государственной территории и исключительной экономической зоне, континентальном шельфе России для решения практико-ориентированных задач; Находить, извлекать и использовать информацию из различных источников географической информации для решения различных учебных и практико-ориентированных задач: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географическое положение России;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817BA6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1D70B0" w:rsidRPr="00054829" w:rsidRDefault="0001117F" w:rsidP="001D70B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46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  <w:r w:rsidR="001D70B0"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1D70B0" w:rsidRPr="00054829" w:rsidRDefault="001D70B0" w:rsidP="001D70B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Виртуальная школа </w:t>
            </w:r>
            <w:proofErr w:type="spellStart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КиМ</w:t>
            </w:r>
            <w:proofErr w:type="spellEnd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, «Уроки географии</w:t>
            </w:r>
            <w:proofErr w:type="gramStart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М»  8класс</w:t>
            </w:r>
          </w:p>
          <w:p w:rsidR="00E519AB" w:rsidRPr="00054829" w:rsidRDefault="00E519AB" w:rsidP="001D70B0">
            <w:pPr>
              <w:rPr>
                <w:lang w:val="ru-RU"/>
              </w:rPr>
            </w:pPr>
          </w:p>
        </w:tc>
      </w:tr>
      <w:tr w:rsidR="00E519AB" w:rsidRPr="00054829" w:rsidTr="001D70B0">
        <w:trPr>
          <w:trHeight w:hRule="exact" w:val="21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территории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36559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 о поясном и зональном 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времени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том числе для решения практико-ориентированных задач (при выполнении практической работы № 1);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составлять алгоритм решения расчётных географических задач; Формулировать суждения, выражать свою точку зрения о комфортности зонального времени своего края, целесообразности введения режимов летнего и зимнего времени; Сопоставлять свои суждения с суждениями других участников дискуссии, обнаруживать различие и сходство позиций;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817BA6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054829" w:rsidRDefault="0001117F" w:rsidP="001D70B0">
            <w:pPr>
              <w:rPr>
                <w:lang w:val="ru-RU"/>
              </w:rPr>
            </w:pPr>
            <w:hyperlink r:id="rId47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</w:tbl>
    <w:p w:rsidR="00E519AB" w:rsidRPr="00E519AB" w:rsidRDefault="00E519AB" w:rsidP="00E519AB">
      <w:pPr>
        <w:autoSpaceDE w:val="0"/>
        <w:autoSpaceDN w:val="0"/>
        <w:spacing w:after="0" w:line="14" w:lineRule="exact"/>
        <w:rPr>
          <w:lang w:val="ru-RU"/>
        </w:rPr>
      </w:pPr>
    </w:p>
    <w:p w:rsidR="00E519AB" w:rsidRPr="00E519AB" w:rsidRDefault="00E519AB" w:rsidP="00E519AB">
      <w:pPr>
        <w:rPr>
          <w:lang w:val="ru-RU"/>
        </w:rPr>
        <w:sectPr w:rsidR="00E519AB" w:rsidRPr="00E519AB" w:rsidSect="00797B91">
          <w:pgSz w:w="16840" w:h="11900"/>
          <w:pgMar w:top="282" w:right="680" w:bottom="904" w:left="666" w:header="720" w:footer="720" w:gutter="0"/>
          <w:cols w:space="720" w:equalWidth="0">
            <w:col w:w="15494" w:space="0"/>
          </w:cols>
          <w:docGrid w:linePitch="360"/>
        </w:sectPr>
      </w:pPr>
    </w:p>
    <w:p w:rsidR="00E519AB" w:rsidRPr="00E519AB" w:rsidRDefault="00E519AB" w:rsidP="00E519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054829" w:rsidTr="001D70B0">
        <w:trPr>
          <w:trHeight w:hRule="exact" w:val="29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Административно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территориальное устройство России. Районирование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территории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36559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36559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федеральные округа, макрорегионы, крупные географические районы (в том числе при выполнении практической работы № 1);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субъектов Российской Федерации разных типов;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виды районирования своего региона;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выбирать источники информации и находить в них информацию о различных видах районирования своего региона;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основания для классификации субъектов Российской Федерации;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7BA6" w:rsidRPr="00054829" w:rsidRDefault="00817BA6" w:rsidP="001D70B0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End"/>
          </w:p>
          <w:p w:rsidR="00E519AB" w:rsidRPr="00054829" w:rsidRDefault="00817BA6" w:rsidP="001D70B0">
            <w:pPr>
              <w:spacing w:after="0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054829" w:rsidRDefault="0001117F" w:rsidP="001D70B0">
            <w:pPr>
              <w:rPr>
                <w:lang w:val="ru-RU"/>
              </w:rPr>
            </w:pPr>
            <w:hyperlink r:id="rId48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E519AB" w:rsidRPr="00054829" w:rsidTr="00E519AB">
        <w:trPr>
          <w:trHeight w:hRule="exact" w:val="348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0A451C" w:rsidP="00E519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C8651B"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2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</w:tr>
      <w:tr w:rsidR="00E519AB" w:rsidRPr="00054829" w:rsidTr="00E519A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2.Природа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E519AB" w:rsidRPr="00054829" w:rsidTr="001D70B0">
        <w:trPr>
          <w:trHeight w:hRule="exact" w:val="49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33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Природные условия и ресурсы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06417" w:rsidP="00E519A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36559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«природные условия» и «природные ресурсы»;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классификацию природных ресурсов России;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показатели, характеризующие состояние окружающей среды;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степень благоприятности природных условий в пределах отдельных регионов страны;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адаптации человека к разнообразным природным условиям на территории страны;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типы природопользования;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рационального и нерационального природопользования;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Решения учебных задач (при выполнении практической работы № 1);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долю России в запасах основных видов природных ресурсов;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Находить, извлекать и использовать информацию из различных источников для сравнения, классификации природных ресурсов, определения видов природопользования;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найденной географической информации по критериям,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учителем;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817BA6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Default="0001117F" w:rsidP="001D70B0">
            <w:pPr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ru-RU"/>
              </w:rPr>
            </w:pPr>
            <w:hyperlink r:id="rId49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  <w:p w:rsidR="001D70B0" w:rsidRPr="00054829" w:rsidRDefault="001D70B0" w:rsidP="001D70B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Виртуальная школа </w:t>
            </w:r>
            <w:proofErr w:type="spellStart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КиМ</w:t>
            </w:r>
            <w:proofErr w:type="spellEnd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, «Уроки географии</w:t>
            </w:r>
            <w:proofErr w:type="gramStart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М»  8класс</w:t>
            </w:r>
          </w:p>
          <w:p w:rsidR="001D70B0" w:rsidRPr="00054829" w:rsidRDefault="0001117F" w:rsidP="001D70B0">
            <w:pPr>
              <w:rPr>
                <w:lang w:val="ru-RU"/>
              </w:rPr>
            </w:pPr>
            <w:hyperlink r:id="rId50" w:history="1"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http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://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www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geoman</w:t>
              </w:r>
              <w:proofErr w:type="spellEnd"/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ru</w:t>
              </w:r>
              <w:proofErr w:type="spellEnd"/>
            </w:hyperlink>
            <w:r w:rsidR="001D70B0" w:rsidRPr="00054829">
              <w:rPr>
                <w:color w:val="0F243E"/>
                <w:sz w:val="18"/>
                <w:szCs w:val="18"/>
                <w:lang w:val="ru-RU"/>
              </w:rPr>
              <w:t xml:space="preserve"> </w:t>
            </w:r>
            <w:r w:rsidR="001D70B0" w:rsidRPr="00054829">
              <w:rPr>
                <w:sz w:val="18"/>
                <w:szCs w:val="18"/>
                <w:lang w:val="ru-RU"/>
              </w:rPr>
              <w:t>– библиотека</w:t>
            </w:r>
            <w:r w:rsidR="001D70B0" w:rsidRPr="00054829">
              <w:rPr>
                <w:sz w:val="24"/>
                <w:szCs w:val="24"/>
                <w:lang w:val="ru-RU"/>
              </w:rPr>
              <w:t xml:space="preserve"> </w:t>
            </w:r>
            <w:r w:rsidR="001D70B0" w:rsidRPr="00054829">
              <w:rPr>
                <w:sz w:val="18"/>
                <w:szCs w:val="18"/>
                <w:lang w:val="ru-RU"/>
              </w:rPr>
              <w:t>по географии</w:t>
            </w:r>
          </w:p>
        </w:tc>
      </w:tr>
      <w:tr w:rsidR="00E519AB" w:rsidRPr="00054829" w:rsidTr="00E519AB">
        <w:trPr>
          <w:trHeight w:hRule="exact" w:val="47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36559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картам возраст горных пород и основных тектонических структур,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слагающих территорию;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и (или) обозначать на контурной карте крупные формы рельефа, тектонические структуры, месторождения основных групп полезных ископаемых;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геохронологическую таблицу для решения учебных и (или) практико-ориентированных задач;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зависимости между тектоническим строением рельефом и размещением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основных групп полезных ископаемых на основе анализа карт;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распространение по территории страны областей современного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горообразования, землетрясений и вулканизма;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«плита», «щит», «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моренный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холм», «бараньи лбы», «бархан», «дюна»для решения учебных и (или) практико-ориентированных задач;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влияние древних оледенений на рельеф страны;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ледниковых форм рельефа и примеры территорий, на которых они распространены; </w:t>
            </w:r>
            <w:r w:rsidRPr="00054829">
              <w:rPr>
                <w:lang w:val="ru-RU"/>
              </w:rPr>
              <w:br/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закономерности распространения опасных геологических природных явлений на территории страны (при выполнении практической работы № 1);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антропогенных форм рельефа;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мер безопасности, в том числе для экономики семьи, в случае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стихийных бедствий и техногенных катастроф;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 и использовать информацию, необходимую для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объяснения особенностей рельефа своего края (при выполнении практической работы № 2);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Выдвигать гипотезы объяснения особенностей рельефа своего края (при выполнении практической работы № 2);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817BA6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Default="0001117F" w:rsidP="001D70B0">
            <w:pPr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ru-RU"/>
              </w:rPr>
            </w:pPr>
            <w:hyperlink r:id="rId51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  <w:p w:rsidR="001D70B0" w:rsidRPr="00054829" w:rsidRDefault="001D70B0" w:rsidP="001D70B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Виртуальная школа </w:t>
            </w:r>
            <w:proofErr w:type="spellStart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КиМ</w:t>
            </w:r>
            <w:proofErr w:type="spellEnd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, «Уроки географии</w:t>
            </w:r>
            <w:proofErr w:type="gramStart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М»  8класс</w:t>
            </w:r>
          </w:p>
          <w:p w:rsidR="001D70B0" w:rsidRPr="00054829" w:rsidRDefault="0001117F" w:rsidP="001D70B0">
            <w:pPr>
              <w:rPr>
                <w:lang w:val="ru-RU"/>
              </w:rPr>
            </w:pPr>
            <w:hyperlink r:id="rId52" w:history="1"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http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://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www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geoman</w:t>
              </w:r>
              <w:proofErr w:type="spellEnd"/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ru</w:t>
              </w:r>
              <w:proofErr w:type="spellEnd"/>
            </w:hyperlink>
            <w:r w:rsidR="001D70B0" w:rsidRPr="00054829">
              <w:rPr>
                <w:color w:val="0F243E"/>
                <w:sz w:val="18"/>
                <w:szCs w:val="18"/>
                <w:lang w:val="ru-RU"/>
              </w:rPr>
              <w:t xml:space="preserve"> </w:t>
            </w:r>
            <w:r w:rsidR="001D70B0" w:rsidRPr="00054829">
              <w:rPr>
                <w:sz w:val="18"/>
                <w:szCs w:val="18"/>
                <w:lang w:val="ru-RU"/>
              </w:rPr>
              <w:t>– библиотека</w:t>
            </w:r>
            <w:r w:rsidR="001D70B0" w:rsidRPr="00054829">
              <w:rPr>
                <w:sz w:val="24"/>
                <w:szCs w:val="24"/>
                <w:lang w:val="ru-RU"/>
              </w:rPr>
              <w:t xml:space="preserve"> </w:t>
            </w:r>
            <w:r w:rsidR="001D70B0" w:rsidRPr="00054829">
              <w:rPr>
                <w:sz w:val="18"/>
                <w:szCs w:val="18"/>
                <w:lang w:val="ru-RU"/>
              </w:rPr>
              <w:t>по географии</w:t>
            </w:r>
          </w:p>
        </w:tc>
      </w:tr>
    </w:tbl>
    <w:p w:rsidR="00E519AB" w:rsidRPr="00E519AB" w:rsidRDefault="00E519AB" w:rsidP="00E519AB">
      <w:pPr>
        <w:autoSpaceDE w:val="0"/>
        <w:autoSpaceDN w:val="0"/>
        <w:spacing w:after="0" w:line="14" w:lineRule="exact"/>
        <w:rPr>
          <w:lang w:val="ru-RU"/>
        </w:rPr>
      </w:pPr>
    </w:p>
    <w:p w:rsidR="00E519AB" w:rsidRPr="00E519AB" w:rsidRDefault="00E519AB" w:rsidP="00E519AB">
      <w:pPr>
        <w:rPr>
          <w:lang w:val="ru-RU"/>
        </w:rPr>
        <w:sectPr w:rsidR="00E519AB" w:rsidRPr="00E519AB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19AB" w:rsidRPr="00E519AB" w:rsidRDefault="00E519AB" w:rsidP="00E519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054829" w:rsidTr="00E519AB">
        <w:trPr>
          <w:trHeight w:hRule="exact" w:val="60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климатические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условия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36559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 об основных факторах, определяющих климат России для объяснения особенностей климата отдельных регионов и своего края;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«солнечная радиация», «годовая амплитуда температур воздуха»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воздушные массы» для решения учебных и (или) практико-ориентированных задач; Различать понятия «испарение», «испаряемость», «коэффициент увлажнения»;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для решения учебных и (или) практико-ориентированных задач;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особенности погоды территории по карте погоды (в том числе при выполнении практической работы № 1);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 о погоде и климате для составления простейшего прогноза погоды (в том числе при выполнении практической работы № 1);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количестве суммарной солнечной радиации в различных регионах страны (при выполнении практической работы № 2);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понятия «циклон», «антициклон», «атмосферный фронт» для объяснения особенностей погоды отдельных территорий с помощью карт погоды;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типы климата на территории России;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и (или) обозначать на контурной карте границы климатических поясов и областей на территории России;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особенности распространения опасных метеорологических природных явлений на территории страны; </w:t>
            </w:r>
            <w:r w:rsidRPr="00054829">
              <w:rPr>
                <w:lang w:val="ru-RU"/>
              </w:rPr>
              <w:br/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мер безопасности, в том числе для экономики семьи, в случае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стихийных бедствий и техногенных катастроф;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сравнительную оценку степени благоприятности климата для жизни и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хозяйственной деятельности населения на территории своего края (при выполнении практической работы № 3);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и аргументировать свою точку зрения относительно причин, наблюдаемых на территории России изменений климата;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деятельности, давать оценку приобретённому опыту;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соответствие результата цели;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относиться к другому человеку, его мнению;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817BA6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1D70B0" w:rsidRDefault="0001117F" w:rsidP="001D70B0">
            <w:pPr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ru-RU"/>
              </w:rPr>
            </w:pPr>
            <w:hyperlink r:id="rId53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  <w:p w:rsidR="001D70B0" w:rsidRPr="00054829" w:rsidRDefault="001D70B0" w:rsidP="001D70B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Виртуальная школа </w:t>
            </w:r>
            <w:proofErr w:type="spellStart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КиМ</w:t>
            </w:r>
            <w:proofErr w:type="spellEnd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, «Уроки географии</w:t>
            </w:r>
            <w:proofErr w:type="gramStart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М»  8класс</w:t>
            </w:r>
          </w:p>
          <w:p w:rsidR="00E519AB" w:rsidRPr="00054829" w:rsidRDefault="0001117F" w:rsidP="001D70B0">
            <w:pPr>
              <w:rPr>
                <w:lang w:val="ru-RU"/>
              </w:rPr>
            </w:pPr>
            <w:hyperlink r:id="rId54" w:history="1"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http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://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www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geoman</w:t>
              </w:r>
              <w:proofErr w:type="spellEnd"/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ru</w:t>
              </w:r>
              <w:proofErr w:type="spellEnd"/>
            </w:hyperlink>
            <w:r w:rsidR="001D70B0" w:rsidRPr="00054829">
              <w:rPr>
                <w:color w:val="0F243E"/>
                <w:sz w:val="18"/>
                <w:szCs w:val="18"/>
                <w:lang w:val="ru-RU"/>
              </w:rPr>
              <w:t xml:space="preserve"> </w:t>
            </w:r>
            <w:r w:rsidR="001D70B0" w:rsidRPr="00054829">
              <w:rPr>
                <w:sz w:val="18"/>
                <w:szCs w:val="18"/>
                <w:lang w:val="ru-RU"/>
              </w:rPr>
              <w:t>– библиотека</w:t>
            </w:r>
            <w:r w:rsidR="001D70B0" w:rsidRPr="00054829">
              <w:rPr>
                <w:sz w:val="24"/>
                <w:szCs w:val="24"/>
                <w:lang w:val="ru-RU"/>
              </w:rPr>
              <w:t xml:space="preserve"> </w:t>
            </w:r>
            <w:r w:rsidR="001D70B0" w:rsidRPr="00054829">
              <w:rPr>
                <w:sz w:val="18"/>
                <w:szCs w:val="18"/>
                <w:lang w:val="ru-RU"/>
              </w:rPr>
              <w:t>по географии</w:t>
            </w:r>
          </w:p>
        </w:tc>
      </w:tr>
      <w:tr w:rsidR="00E519AB" w:rsidRPr="00054829" w:rsidTr="00E519AB">
        <w:trPr>
          <w:trHeight w:hRule="exact" w:val="28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33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9E025D" w:rsidP="00E519A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36559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местоположение морей, омывающих территорию России, сравнивать свойства вод ПК морей;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и (или) обозначать на контурной карте крупные реки и озёра России, области современного оледенения, области распространения болот и многолетней мерзлоты;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особенности режима и характера течения крупных "рек страны и своего края; сравнивать реки по заданным показателям (при выполнении "практической работы № 1);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Сравнивать обеспеченность водными ресурсами крупных регионов;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особенности распространения опасных гидрологических природных явлений на территории страны (при выполнении практической работы № 2);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 конкретные меры по улучшению обеспеченности своего края водными ресурсами, защиты их от загрязнения;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осуществлять поиск информации по вопросам рационального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использования водных ресурсов;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817BA6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054829" w:rsidRDefault="0001117F" w:rsidP="001D70B0">
            <w:pPr>
              <w:rPr>
                <w:lang w:val="ru-RU"/>
              </w:rPr>
            </w:pPr>
            <w:hyperlink r:id="rId55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</w:tbl>
    <w:p w:rsidR="00E519AB" w:rsidRPr="00E519AB" w:rsidRDefault="00E519AB" w:rsidP="00E519AB">
      <w:pPr>
        <w:autoSpaceDE w:val="0"/>
        <w:autoSpaceDN w:val="0"/>
        <w:spacing w:after="0" w:line="14" w:lineRule="exact"/>
        <w:rPr>
          <w:lang w:val="ru-RU"/>
        </w:rPr>
      </w:pPr>
    </w:p>
    <w:p w:rsidR="00E519AB" w:rsidRPr="00E519AB" w:rsidRDefault="00E519AB" w:rsidP="00E519AB">
      <w:pPr>
        <w:rPr>
          <w:lang w:val="ru-RU"/>
        </w:rPr>
        <w:sectPr w:rsidR="00E519AB" w:rsidRPr="00E519AB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19AB" w:rsidRPr="00E519AB" w:rsidRDefault="00E519AB" w:rsidP="00E519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054829" w:rsidTr="001D70B0">
        <w:trPr>
          <w:trHeight w:hRule="exact" w:val="69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Природнохозяйственные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зоны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36559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36559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и (или) обозначать на контурной карт</w:t>
            </w:r>
            <w:r w:rsidR="009E025D"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природно-хозяйственные зоны; И</w:t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спользовать понятие «коэффициент увлажнения» для объяснения особенностей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растительного и животного мира и почв природных зон;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основные типы почв 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использованием самостоятельно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оснований;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 об особенностях климата и почв природно-хозяйственных зон для объяснения особенностей хозяйственной деятельности населения на их территории; Характеризовать богатство растительного и животного мира России, ареалы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распространения типичных и редких видов растений и животных;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сравнительную оценку климатических, водных, почвенных и биологических ресурсов природно-хозяйственных зон;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структуре высотной поясности в горных системах России (при выполнении практической работы № 1);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специфику экологических проблем различных природно-хозяйственных зон;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адаптации человека к разнообразным природным условиям на территории страны;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особо охраняемых природных территорий России и своего края, объектов Всемирного природного наследия; растений и животных, занесённых в Красную книгу России;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использования знаний об основных видах мелиорации земель и способах борьбы с эрозией и загрязнением почв предлагать меры по сохранению и улучшению почвенных ресурсов своего края;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оценочные суждения о воздействии человеческой деятельности на окружающую среду своей местности, региона; </w:t>
            </w:r>
            <w:r w:rsidRPr="00054829">
              <w:rPr>
                <w:lang w:val="ru-RU"/>
              </w:rPr>
              <w:br/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относительно последствий наблюдаемых на территории России изменений климата (при выполнении практической работы № 2);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предлагать основания для классификации основных типов почв России; Объяснять причины достижения (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деятельности, давать оценку приобретённому опыту;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соответствие результата цели;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относиться к другому человеку, его мнению;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054829" w:rsidRDefault="00817BA6" w:rsidP="001D70B0">
            <w:pP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</w:p>
          <w:p w:rsidR="00E519AB" w:rsidRPr="00054829" w:rsidRDefault="00817BA6" w:rsidP="001D70B0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Default="0001117F" w:rsidP="001D70B0">
            <w:pPr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ru-RU"/>
              </w:rPr>
            </w:pPr>
            <w:hyperlink r:id="rId56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  <w:p w:rsidR="001D70B0" w:rsidRPr="00054829" w:rsidRDefault="001D70B0" w:rsidP="001D70B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Виртуальная школа </w:t>
            </w:r>
            <w:proofErr w:type="spellStart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КиМ</w:t>
            </w:r>
            <w:proofErr w:type="spellEnd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>, «Уроки географии</w:t>
            </w:r>
            <w:proofErr w:type="gramStart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0548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М»  8класс</w:t>
            </w:r>
          </w:p>
          <w:p w:rsidR="001D70B0" w:rsidRPr="00054829" w:rsidRDefault="0001117F" w:rsidP="001D70B0">
            <w:pPr>
              <w:rPr>
                <w:lang w:val="ru-RU"/>
              </w:rPr>
            </w:pPr>
            <w:hyperlink r:id="rId57" w:history="1"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http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://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www</w:t>
              </w:r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geoman</w:t>
              </w:r>
              <w:proofErr w:type="spellEnd"/>
              <w:r w:rsidR="001D70B0" w:rsidRPr="00054829">
                <w:rPr>
                  <w:rStyle w:val="affa"/>
                  <w:color w:val="0F243E"/>
                  <w:sz w:val="18"/>
                  <w:szCs w:val="18"/>
                  <w:lang w:val="ru-RU"/>
                </w:rPr>
                <w:t>.</w:t>
              </w:r>
              <w:proofErr w:type="spellStart"/>
              <w:r w:rsidR="001D70B0" w:rsidRPr="00054829">
                <w:rPr>
                  <w:rStyle w:val="affa"/>
                  <w:color w:val="0F243E"/>
                  <w:sz w:val="18"/>
                  <w:szCs w:val="18"/>
                </w:rPr>
                <w:t>ru</w:t>
              </w:r>
              <w:proofErr w:type="spellEnd"/>
            </w:hyperlink>
            <w:r w:rsidR="001D70B0" w:rsidRPr="00054829">
              <w:rPr>
                <w:color w:val="0F243E"/>
                <w:sz w:val="18"/>
                <w:szCs w:val="18"/>
                <w:lang w:val="ru-RU"/>
              </w:rPr>
              <w:t xml:space="preserve"> </w:t>
            </w:r>
            <w:r w:rsidR="001D70B0" w:rsidRPr="00054829">
              <w:rPr>
                <w:sz w:val="18"/>
                <w:szCs w:val="18"/>
                <w:lang w:val="ru-RU"/>
              </w:rPr>
              <w:t>– библиотека</w:t>
            </w:r>
            <w:r w:rsidR="001D70B0" w:rsidRPr="00054829">
              <w:rPr>
                <w:sz w:val="24"/>
                <w:szCs w:val="24"/>
                <w:lang w:val="ru-RU"/>
              </w:rPr>
              <w:t xml:space="preserve"> </w:t>
            </w:r>
            <w:r w:rsidR="001D70B0" w:rsidRPr="00054829">
              <w:rPr>
                <w:sz w:val="18"/>
                <w:szCs w:val="18"/>
                <w:lang w:val="ru-RU"/>
              </w:rPr>
              <w:t>по географии</w:t>
            </w:r>
          </w:p>
        </w:tc>
      </w:tr>
      <w:tr w:rsidR="00E519AB" w:rsidRPr="00054829" w:rsidTr="00E519AB">
        <w:trPr>
          <w:trHeight w:hRule="exact" w:val="348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506417" w:rsidP="00E519A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  <w:r w:rsidR="009E025D"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2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</w:tr>
      <w:tr w:rsidR="00E519AB" w:rsidRPr="00054829" w:rsidTr="00E519A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3.Население </w:t>
            </w:r>
            <w:proofErr w:type="spellStart"/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</w:tbl>
    <w:p w:rsidR="00E519AB" w:rsidRDefault="00E519AB" w:rsidP="00E519AB">
      <w:pPr>
        <w:autoSpaceDE w:val="0"/>
        <w:autoSpaceDN w:val="0"/>
        <w:spacing w:after="0" w:line="14" w:lineRule="exact"/>
      </w:pPr>
    </w:p>
    <w:p w:rsidR="00E519AB" w:rsidRDefault="00E519AB" w:rsidP="00E519AB">
      <w:pPr>
        <w:sectPr w:rsidR="00E519A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19AB" w:rsidRDefault="00E519AB" w:rsidP="00E519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054829" w:rsidTr="00E519AB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Численность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населения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«рождаемость», «смертность», «естественный прирост населения»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миграционный прирост населения», «общий прирост населения» для решения учебных и практических задач;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по статистическим данным коэффициенты естественного прироста, рождаемости, смертности населения, миграционного и общего прироста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населения в различных частях страны (при выполнении практической работы № 1); Сравнивать показатели воспроизводства населения России с показателями воспроизводства населения других стран мира; </w:t>
            </w:r>
            <w:r w:rsidRPr="00054829">
              <w:rPr>
                <w:lang w:val="ru-RU"/>
              </w:rPr>
              <w:br/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демографические процессы и явления, характеризующие динамику численности населения России и её отдельных регионов (естественное движение населения,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рождаемость, смертность, внутренние и внешние миграции, миграционный прирост); Строить логические рассуждения и обобщения при анализе карт и диаграмм;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вопросы, поиск ответов на которые необходим для прогнозирования изменения численности населения Российской Федерации в будущем;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источники географической информации (картографические, статистические, текстовые,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видеои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фотоизображения, компьютерные базы данных), необходимые для изучения особенностей населения России;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извлекать из различных источников информацию для определения изменения численности населения России в </w:t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</w:t>
            </w:r>
            <w:proofErr w:type="spellEnd"/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по существу при обсуждении демографической ситуации в своём регионе, общероссийских мер по улучшению демографической ситуации в стране; Сопоставлять свои суждения с суждениями других участников обсуждения, обнаруживать различие и сходство позиций;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деятельности, давать оценку приобретённому опыту;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соответствие результата цели;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1D70B0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1D70B0" w:rsidRPr="00054829" w:rsidRDefault="0001117F" w:rsidP="001D70B0">
            <w:pPr>
              <w:rPr>
                <w:color w:val="0F243E"/>
                <w:lang w:val="ru-RU"/>
              </w:rPr>
            </w:pPr>
            <w:hyperlink r:id="rId58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  <w:r w:rsidR="001D70B0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hyperlink r:id="rId59" w:history="1">
              <w:r w:rsidR="001D70B0" w:rsidRPr="00054829">
                <w:rPr>
                  <w:rStyle w:val="affa"/>
                  <w:color w:val="0F243E"/>
                </w:rPr>
                <w:t>http</w:t>
              </w:r>
              <w:r w:rsidR="001D70B0" w:rsidRPr="00054829">
                <w:rPr>
                  <w:rStyle w:val="affa"/>
                  <w:color w:val="0F243E"/>
                  <w:lang w:val="ru-RU"/>
                </w:rPr>
                <w:t>://</w:t>
              </w:r>
              <w:r w:rsidR="001D70B0" w:rsidRPr="00054829">
                <w:rPr>
                  <w:rStyle w:val="affa"/>
                  <w:color w:val="0F243E"/>
                </w:rPr>
                <w:t>school</w:t>
              </w:r>
              <w:r w:rsidR="001D70B0" w:rsidRPr="00054829">
                <w:rPr>
                  <w:rStyle w:val="affa"/>
                  <w:color w:val="0F243E"/>
                  <w:lang w:val="ru-RU"/>
                </w:rPr>
                <w:t>-</w:t>
              </w:r>
              <w:r w:rsidR="001D70B0" w:rsidRPr="00054829">
                <w:rPr>
                  <w:rStyle w:val="affa"/>
                  <w:color w:val="0F243E"/>
                </w:rPr>
                <w:t>collection</w:t>
              </w:r>
              <w:r w:rsidR="001D70B0" w:rsidRPr="00054829">
                <w:rPr>
                  <w:rStyle w:val="affa"/>
                  <w:color w:val="0F243E"/>
                  <w:lang w:val="ru-RU"/>
                </w:rPr>
                <w:t>.</w:t>
              </w:r>
              <w:proofErr w:type="spellStart"/>
              <w:r w:rsidR="001D70B0" w:rsidRPr="00054829">
                <w:rPr>
                  <w:rStyle w:val="affa"/>
                  <w:color w:val="0F243E"/>
                </w:rPr>
                <w:t>edu</w:t>
              </w:r>
              <w:proofErr w:type="spellEnd"/>
              <w:r w:rsidR="001D70B0" w:rsidRPr="00054829">
                <w:rPr>
                  <w:rStyle w:val="affa"/>
                  <w:color w:val="0F243E"/>
                  <w:lang w:val="ru-RU"/>
                </w:rPr>
                <w:t>.</w:t>
              </w:r>
              <w:proofErr w:type="spellStart"/>
              <w:r w:rsidR="001D70B0" w:rsidRPr="00054829">
                <w:rPr>
                  <w:rStyle w:val="affa"/>
                  <w:color w:val="0F243E"/>
                </w:rPr>
                <w:t>ru</w:t>
              </w:r>
              <w:proofErr w:type="spellEnd"/>
              <w:r w:rsidR="001D70B0" w:rsidRPr="00054829">
                <w:rPr>
                  <w:rStyle w:val="affa"/>
                  <w:color w:val="0F243E"/>
                  <w:lang w:val="ru-RU"/>
                </w:rPr>
                <w:t>/</w:t>
              </w:r>
            </w:hyperlink>
          </w:p>
          <w:p w:rsidR="00E519AB" w:rsidRPr="00054829" w:rsidRDefault="00E519AB" w:rsidP="001D70B0">
            <w:pPr>
              <w:rPr>
                <w:lang w:val="ru-RU"/>
              </w:rPr>
            </w:pPr>
          </w:p>
        </w:tc>
      </w:tr>
      <w:tr w:rsidR="00E519AB" w:rsidRPr="00054829" w:rsidTr="00E519AB">
        <w:trPr>
          <w:trHeight w:hRule="exact" w:val="32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«плотность населения», «основная полоса (зона) расселения»,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«урбанизация», «городская агломерация», «посёлок городского типа» для решения учебных и практических задач;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и сравнивать территории по плотности населения (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густои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слабозаселённые территории);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знания о городском и сельском населении для решения практик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ориентированных задач в контексте реальной жизни;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особенности размещения населения Росс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ии и её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отдельных регионов на основе анализа факторов, определяющих особенности размещения населения по территории страны;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классификацию населённых пунктов России по заданным основаниям: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численности населения, функциональным особенностям;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Выбирать, анализировать, систематизировать и интерпретировать информацию (карты атласа);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надёжность географической информации по критериям, сформулированным самостоятельно;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1D70B0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054829" w:rsidRDefault="0001117F" w:rsidP="001D70B0">
            <w:pPr>
              <w:rPr>
                <w:lang w:val="ru-RU"/>
              </w:rPr>
            </w:pPr>
            <w:hyperlink r:id="rId60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E519AB" w:rsidRPr="00054829" w:rsidTr="001D70B0">
        <w:trPr>
          <w:trHeight w:hRule="exact" w:val="16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Народы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религии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ареалы распространения мировых религий на территории Российской Федерации;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особенности населения отдельных регионов страны по религиозному составу; Использовать знания об этническом составе населения для выполнения различных познавательных задач;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систематизировать статистическую информацию (статистические данные, текстовые,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видеои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фотоизображения, компьютерные базы данных) (при выполнении практической работы № 1);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1D70B0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054829" w:rsidRDefault="0001117F" w:rsidP="001D70B0">
            <w:pPr>
              <w:rPr>
                <w:lang w:val="ru-RU"/>
              </w:rPr>
            </w:pPr>
            <w:hyperlink r:id="rId61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</w:tbl>
    <w:p w:rsidR="00E519AB" w:rsidRPr="00E519AB" w:rsidRDefault="00E519AB" w:rsidP="00E519AB">
      <w:pPr>
        <w:autoSpaceDE w:val="0"/>
        <w:autoSpaceDN w:val="0"/>
        <w:spacing w:after="0" w:line="14" w:lineRule="exact"/>
        <w:rPr>
          <w:lang w:val="ru-RU"/>
        </w:rPr>
      </w:pPr>
    </w:p>
    <w:p w:rsidR="00E519AB" w:rsidRPr="00E519AB" w:rsidRDefault="00E519AB" w:rsidP="00E519AB">
      <w:pPr>
        <w:rPr>
          <w:lang w:val="ru-RU"/>
        </w:rPr>
        <w:sectPr w:rsidR="00E519AB" w:rsidRPr="00E519AB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19AB" w:rsidRPr="00E519AB" w:rsidRDefault="00E519AB" w:rsidP="00E519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054829" w:rsidTr="00E519AB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717007" w:rsidP="00E519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 о половозрастной структуре населения для решения практико-ориентированных задач в контексте реальной жизни: объяснять различия половозрастного состава населения отдельных регионов России;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«половозрастная структура населения», «средняя прогнозируемая продолжительность жизни» для решения учебных и практических задач (в том числе при выполнении практической работы № 1);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Прогнозировать дальнейшее развитие возрастной структуры населения России;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информацию (статистические данные) (при выполнении практической работы № 1);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суждения, выражать свою точку зрения по существующему различию в показателе средней ожидаемой продолжительности жизни мужчин и женщин;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1D70B0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054829" w:rsidRDefault="0001117F" w:rsidP="001D70B0">
            <w:pPr>
              <w:rPr>
                <w:lang w:val="ru-RU"/>
              </w:rPr>
            </w:pPr>
            <w:hyperlink r:id="rId62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E519AB" w:rsidRPr="00054829" w:rsidTr="001D70B0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33" w:lineRule="auto"/>
              <w:jc w:val="center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Человеческий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капитал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«трудовые ресурсы», «трудоспособный возраст», «рабочая сила»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безработица», «рынок труда», «качество населения» для решения учебных и практических задач;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территории по особенностям естественного и механического движения населения (при выполнении практической работы № 1);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схему «Состав трудовых ресурсов России»;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 статистическим данным долю трудоспособного населения в общей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численности населения России и в других странах мира;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1D70B0">
            <w:pPr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054829">
              <w:rPr>
                <w:lang w:val="ru-RU"/>
              </w:rPr>
              <w:br/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054829">
              <w:rPr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1D70B0" w:rsidRDefault="001D70B0" w:rsidP="001D70B0">
            <w:pPr>
              <w:spacing w:before="4" w:after="4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1D70B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054829" w:rsidRDefault="0001117F" w:rsidP="001D70B0">
            <w:pPr>
              <w:rPr>
                <w:lang w:val="ru-RU"/>
              </w:rPr>
            </w:pPr>
            <w:hyperlink r:id="rId63"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://лена24.рф/География_8_класс_Алексеев/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index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="001D70B0" w:rsidRPr="001D70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E519AB" w:rsidRPr="00054829" w:rsidTr="00E519AB">
        <w:trPr>
          <w:trHeight w:hRule="exact" w:val="348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717007" w:rsidP="00E519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2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</w:tr>
      <w:tr w:rsidR="00E519AB" w:rsidRPr="00054829" w:rsidTr="00E519AB">
        <w:trPr>
          <w:trHeight w:hRule="exact" w:val="348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717007" w:rsidP="00E519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2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</w:tr>
      <w:tr w:rsidR="00E519AB" w:rsidRPr="00054829" w:rsidTr="00E519AB">
        <w:trPr>
          <w:trHeight w:hRule="exact" w:val="522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0A451C" w:rsidP="00E519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E519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817BA6" w:rsidP="00E519AB">
            <w:pPr>
              <w:rPr>
                <w:lang w:val="ru-RU"/>
              </w:rPr>
            </w:pPr>
            <w:r w:rsidRPr="00054829">
              <w:rPr>
                <w:lang w:val="ru-RU"/>
              </w:rPr>
              <w:t>17</w:t>
            </w:r>
          </w:p>
        </w:tc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054829" w:rsidRDefault="00E519AB" w:rsidP="00E519AB"/>
        </w:tc>
      </w:tr>
    </w:tbl>
    <w:p w:rsidR="00E519AB" w:rsidRDefault="00E519AB" w:rsidP="00E519AB">
      <w:pPr>
        <w:autoSpaceDE w:val="0"/>
        <w:autoSpaceDN w:val="0"/>
        <w:spacing w:after="0" w:line="14" w:lineRule="exact"/>
      </w:pPr>
    </w:p>
    <w:p w:rsidR="00E02CA1" w:rsidRDefault="00E02CA1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02CA1" w:rsidRDefault="00E02CA1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02CA1" w:rsidRDefault="00E02CA1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02CA1" w:rsidRDefault="00E02CA1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02CA1" w:rsidRDefault="00E02CA1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37747" w:rsidRDefault="00837747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720CDE" w:rsidRDefault="00720CDE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37747" w:rsidRDefault="00837747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37747" w:rsidRDefault="00837747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37747" w:rsidRDefault="00837747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534B30" w:rsidRDefault="009240A7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lastRenderedPageBreak/>
        <w:t>9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516"/>
        <w:gridCol w:w="2318"/>
        <w:gridCol w:w="567"/>
        <w:gridCol w:w="993"/>
        <w:gridCol w:w="1275"/>
        <w:gridCol w:w="1134"/>
        <w:gridCol w:w="3828"/>
        <w:gridCol w:w="3402"/>
        <w:gridCol w:w="1469"/>
      </w:tblGrid>
      <w:tr w:rsidR="00837747" w:rsidRPr="00054829" w:rsidTr="00D24EAF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054829">
              <w:br/>
            </w: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837747" w:rsidRDefault="0083774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7747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837747" w:rsidRDefault="0083774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7747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Количество</w:t>
            </w:r>
            <w:proofErr w:type="spellEnd"/>
            <w:r w:rsidRPr="00837747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37747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837747" w:rsidRDefault="0083774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77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изучения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837747" w:rsidRDefault="0083774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7747">
              <w:rPr>
                <w:rFonts w:ascii="Times New Roman" w:hAnsi="Times New Roman"/>
                <w:sz w:val="18"/>
                <w:szCs w:val="18"/>
              </w:rPr>
              <w:t>Виды</w:t>
            </w:r>
            <w:proofErr w:type="spellEnd"/>
            <w:r w:rsidRPr="00837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7747">
              <w:rPr>
                <w:rFonts w:ascii="Times New Roman" w:hAnsi="Times New Roman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837747" w:rsidRDefault="0083774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формы контроля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837747">
              <w:rPr>
                <w:sz w:val="18"/>
                <w:szCs w:val="18"/>
              </w:rPr>
              <w:t>Электронные</w:t>
            </w:r>
            <w:proofErr w:type="spellEnd"/>
            <w:r w:rsidRPr="00837747">
              <w:rPr>
                <w:sz w:val="18"/>
                <w:szCs w:val="18"/>
              </w:rPr>
              <w:t xml:space="preserve"> (</w:t>
            </w:r>
            <w:proofErr w:type="spellStart"/>
            <w:r w:rsidRPr="00837747">
              <w:rPr>
                <w:rFonts w:ascii="Times New Roman" w:hAnsi="Times New Roman"/>
                <w:sz w:val="18"/>
                <w:szCs w:val="18"/>
              </w:rPr>
              <w:t>цифровые</w:t>
            </w:r>
            <w:proofErr w:type="spellEnd"/>
            <w:r w:rsidRPr="00837747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837747">
              <w:rPr>
                <w:rFonts w:ascii="Times New Roman" w:hAnsi="Times New Roman"/>
                <w:sz w:val="18"/>
                <w:szCs w:val="18"/>
              </w:rPr>
              <w:t>образовательные</w:t>
            </w:r>
            <w:proofErr w:type="spellEnd"/>
            <w:r w:rsidRPr="00837747">
              <w:t xml:space="preserve"> </w:t>
            </w:r>
            <w:proofErr w:type="spellStart"/>
            <w:r w:rsidRPr="00837747">
              <w:rPr>
                <w:rFonts w:ascii="Times New Roman" w:hAnsi="Times New Roman"/>
                <w:sz w:val="18"/>
                <w:szCs w:val="18"/>
              </w:rPr>
              <w:t>ресурсы</w:t>
            </w:r>
            <w:proofErr w:type="spellEnd"/>
          </w:p>
        </w:tc>
      </w:tr>
      <w:tr w:rsidR="00837747" w:rsidRPr="00054829" w:rsidTr="00D24EAF">
        <w:trPr>
          <w:trHeight w:hRule="exact" w:val="7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054829" w:rsidRDefault="00837747"/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37747" w:rsidRPr="00054829" w:rsidRDefault="00837747"/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0"/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054829" w:rsidRDefault="00837747"/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054829" w:rsidRDefault="00837747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054829" w:rsidRDefault="00837747"/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054829" w:rsidRDefault="00837747"/>
        </w:tc>
      </w:tr>
      <w:tr w:rsidR="00534B30" w:rsidRPr="00054829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76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Хозяйство России</w:t>
            </w:r>
          </w:p>
        </w:tc>
      </w:tr>
      <w:tr w:rsidR="00837747" w:rsidRPr="008D0213" w:rsidTr="00D24EAF">
        <w:trPr>
          <w:trHeight w:hRule="exact" w:val="33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Общая характеристика хозяйства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0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AF" w:rsidRPr="00D24EAF" w:rsidRDefault="00D24EAF" w:rsidP="00D24EAF">
            <w:pPr>
              <w:pStyle w:val="c1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Понимать </w:t>
            </w:r>
            <w:r w:rsidRPr="00D24EAF">
              <w:rPr>
                <w:sz w:val="16"/>
                <w:szCs w:val="16"/>
              </w:rPr>
              <w:t>основные географические понятия: хозяйство (экономика) страны, предприятие, отрасль хозяйства, межотраслевой комплекс, отраслевая и территориальная структура хозяйства, концентрация, комбинирование, комбинат, специализация, кооперирование.</w:t>
            </w:r>
            <w:proofErr w:type="gramEnd"/>
          </w:p>
          <w:p w:rsidR="00D24EAF" w:rsidRPr="00D24EAF" w:rsidRDefault="00D24EAF" w:rsidP="00D24EAF">
            <w:pPr>
              <w:pStyle w:val="c1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D24EAF">
              <w:rPr>
                <w:sz w:val="16"/>
                <w:szCs w:val="16"/>
              </w:rPr>
              <w:t>.</w:t>
            </w:r>
            <w:proofErr w:type="gramEnd"/>
            <w:r w:rsidRPr="00D24EAF">
              <w:rPr>
                <w:sz w:val="16"/>
                <w:szCs w:val="16"/>
              </w:rPr>
              <w:t>специфические черты хозяйства России в различные исторические этапы.</w:t>
            </w:r>
          </w:p>
          <w:p w:rsidR="00D24EAF" w:rsidRPr="00D24EAF" w:rsidRDefault="00D24EAF" w:rsidP="00D24EAF">
            <w:pPr>
              <w:pStyle w:val="c1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</w:t>
            </w:r>
            <w:r w:rsidRPr="00D24EAF">
              <w:rPr>
                <w:sz w:val="16"/>
                <w:szCs w:val="16"/>
              </w:rPr>
              <w:t xml:space="preserve"> </w:t>
            </w:r>
            <w:proofErr w:type="gramStart"/>
            <w:r w:rsidRPr="00D24EAF">
              <w:rPr>
                <w:sz w:val="16"/>
                <w:szCs w:val="16"/>
              </w:rPr>
              <w:t>отраслевую</w:t>
            </w:r>
            <w:proofErr w:type="gramEnd"/>
            <w:r w:rsidRPr="00D24EAF">
              <w:rPr>
                <w:sz w:val="16"/>
                <w:szCs w:val="16"/>
              </w:rPr>
              <w:t xml:space="preserve"> структуры хозяйства; состав хозяйства по секторам;</w:t>
            </w:r>
          </w:p>
          <w:p w:rsidR="00D24EAF" w:rsidRPr="00D24EAF" w:rsidRDefault="00D24EAF" w:rsidP="00D24EAF">
            <w:pPr>
              <w:pStyle w:val="c1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Выделять</w:t>
            </w:r>
            <w:r w:rsidRPr="00D24EAF">
              <w:rPr>
                <w:sz w:val="16"/>
                <w:szCs w:val="16"/>
              </w:rPr>
              <w:t>виды</w:t>
            </w:r>
            <w:proofErr w:type="spellEnd"/>
            <w:r w:rsidRPr="00D24EAF">
              <w:rPr>
                <w:sz w:val="16"/>
                <w:szCs w:val="16"/>
              </w:rPr>
              <w:t xml:space="preserve"> предприятий по формам собственности, величине и числу занятых, организационн</w:t>
            </w:r>
            <w:proofErr w:type="gramStart"/>
            <w:r w:rsidRPr="00D24EAF">
              <w:rPr>
                <w:sz w:val="16"/>
                <w:szCs w:val="16"/>
              </w:rPr>
              <w:t>о-</w:t>
            </w:r>
            <w:proofErr w:type="gramEnd"/>
            <w:r w:rsidRPr="00D24EAF">
              <w:rPr>
                <w:sz w:val="16"/>
                <w:szCs w:val="16"/>
              </w:rPr>
              <w:t xml:space="preserve"> правовым формам;</w:t>
            </w:r>
          </w:p>
          <w:p w:rsidR="00D24EAF" w:rsidRPr="00D24EAF" w:rsidRDefault="00F23CF8" w:rsidP="00D24EAF">
            <w:pPr>
              <w:pStyle w:val="c1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</w:t>
            </w:r>
            <w:r w:rsidR="00D24EAF" w:rsidRPr="00D24EAF">
              <w:rPr>
                <w:sz w:val="16"/>
                <w:szCs w:val="16"/>
              </w:rPr>
              <w:t xml:space="preserve"> условия и </w:t>
            </w:r>
            <w:r>
              <w:rPr>
                <w:sz w:val="16"/>
                <w:szCs w:val="16"/>
              </w:rPr>
              <w:t>факторы размещения предприятий;</w:t>
            </w:r>
          </w:p>
          <w:p w:rsidR="00D24EAF" w:rsidRPr="00D24EAF" w:rsidRDefault="00D24EAF" w:rsidP="00D24EAF">
            <w:pPr>
              <w:pStyle w:val="c1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D24EAF">
              <w:rPr>
                <w:sz w:val="16"/>
                <w:szCs w:val="16"/>
              </w:rPr>
              <w:t>особенности территориальной структуры хозяйства страны.</w:t>
            </w:r>
          </w:p>
          <w:p w:rsidR="00837747" w:rsidRPr="00D24EAF" w:rsidRDefault="0083774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6" w:rsidRPr="00530F36" w:rsidRDefault="00530F36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Устный опрос</w:t>
            </w:r>
          </w:p>
          <w:p w:rsidR="00837747" w:rsidRDefault="00530F36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Письменный контроль</w:t>
            </w:r>
          </w:p>
          <w:p w:rsidR="008D0213" w:rsidRPr="00D24EAF" w:rsidRDefault="008D0213" w:rsidP="00530F36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8D0213" w:rsidRDefault="00D16005" w:rsidP="00D16005">
            <w:pPr>
              <w:spacing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hyperlink r:id="rId64" w:history="1"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</w:t>
              </w:r>
              <w:r w:rsidRPr="008D0213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://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resh</w:t>
              </w:r>
              <w:proofErr w:type="spellEnd"/>
              <w:r w:rsidRPr="008D0213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edu</w:t>
              </w:r>
              <w:proofErr w:type="spellEnd"/>
              <w:r w:rsidRPr="008D0213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  <w:r w:rsidRPr="008D0213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subject</w:t>
              </w:r>
              <w:r w:rsidRPr="008D0213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lesson</w:t>
              </w:r>
              <w:r w:rsidRPr="008D0213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/2688/</w:t>
              </w:r>
            </w:hyperlink>
          </w:p>
          <w:p w:rsidR="00837747" w:rsidRPr="008D0213" w:rsidRDefault="0083774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37747" w:rsidRPr="00054829" w:rsidTr="00F23CF8">
        <w:trPr>
          <w:trHeight w:hRule="exact" w:val="18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Топливно-энергетический комплекс (ТЭК)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AE34D4" w:rsidRDefault="0083774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16"/>
                <w:szCs w:val="16"/>
              </w:rPr>
            </w:pPr>
            <w:r w:rsidRPr="00AE34D4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AE34D4" w:rsidRDefault="00AE34D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F8" w:rsidRPr="00F23CF8" w:rsidRDefault="00F23CF8" w:rsidP="00F23CF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3CF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Составлять географическую характеристику баз топливной промышленности, металлургии, химико-лесного комплекса по </w:t>
            </w:r>
            <w:proofErr w:type="spellStart"/>
            <w:r w:rsidRPr="00F23CF8">
              <w:rPr>
                <w:rFonts w:ascii="Times New Roman" w:hAnsi="Times New Roman"/>
                <w:sz w:val="16"/>
                <w:szCs w:val="16"/>
                <w:lang w:val="ru-RU"/>
              </w:rPr>
              <w:t>плану</w:t>
            </w:r>
            <w:proofErr w:type="gramStart"/>
            <w:r w:rsidRPr="00F23CF8">
              <w:rPr>
                <w:rFonts w:ascii="Times New Roman" w:hAnsi="Times New Roman"/>
                <w:sz w:val="16"/>
                <w:szCs w:val="16"/>
                <w:lang w:val="ru-RU"/>
              </w:rPr>
              <w:t>;Н</w:t>
            </w:r>
            <w:proofErr w:type="gramEnd"/>
            <w:r w:rsidRPr="00F23CF8">
              <w:rPr>
                <w:rFonts w:ascii="Times New Roman" w:hAnsi="Times New Roman"/>
                <w:sz w:val="16"/>
                <w:szCs w:val="16"/>
                <w:lang w:val="ru-RU"/>
              </w:rPr>
              <w:t>азывать</w:t>
            </w:r>
            <w:proofErr w:type="spellEnd"/>
            <w:r w:rsidRPr="00F23CF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показывать на карте важнейшие районы (базы) и центры топливной пр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омышленности, электроэнергетики.</w:t>
            </w:r>
            <w:r w:rsidRPr="00F23CF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Оценивать современны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 экологические проблемы  топливной и энергетической  промышленности России.</w:t>
            </w:r>
          </w:p>
          <w:p w:rsidR="00837747" w:rsidRPr="00F23CF8" w:rsidRDefault="0083774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</w:p>
          <w:p w:rsidR="008D0213" w:rsidRDefault="00530F36" w:rsidP="00530F36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Устный опрос</w:t>
            </w:r>
            <w:r w:rsidR="008D0213" w:rsidRPr="008D021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FF3E06" w:rsidRDefault="008D0213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02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Самооценка с </w:t>
            </w:r>
            <w:r w:rsidRPr="008D0213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использованием</w:t>
            </w:r>
            <w:r w:rsidRPr="008D0213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«Оценочного листа»</w:t>
            </w:r>
          </w:p>
          <w:p w:rsidR="00530F36" w:rsidRPr="00530F36" w:rsidRDefault="00FF3E06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0213">
              <w:rPr>
                <w:lang w:val="ru-RU"/>
              </w:rPr>
              <w:t xml:space="preserve"> </w:t>
            </w:r>
            <w:r w:rsidRPr="008D0213">
              <w:rPr>
                <w:rFonts w:ascii="Times New Roman" w:hAnsi="Times New Roman"/>
                <w:sz w:val="16"/>
                <w:szCs w:val="16"/>
                <w:lang w:val="ru-RU"/>
              </w:rPr>
              <w:t>Фронтальный опрос</w:t>
            </w:r>
          </w:p>
          <w:p w:rsidR="00AE34D4" w:rsidRDefault="00530F36" w:rsidP="00530F36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Письменный контроль</w:t>
            </w:r>
            <w:r w:rsidR="00AE34D4" w:rsidRPr="00AE34D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530F36" w:rsidRPr="00F23CF8" w:rsidRDefault="00AE34D4" w:rsidP="00530F36">
            <w:pPr>
              <w:rPr>
                <w:lang w:val="ru-RU"/>
              </w:rPr>
            </w:pP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Контрольная работа; </w:t>
            </w: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Самооценка с </w:t>
            </w: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использованием</w:t>
            </w: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«Оценочного листа»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530F36" w:rsidRDefault="00D16005" w:rsidP="00D1600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65" w:history="1"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</w:t>
              </w:r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://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resh</w:t>
              </w:r>
              <w:proofErr w:type="spellEnd"/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edu</w:t>
              </w:r>
              <w:proofErr w:type="spellEnd"/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subject</w:t>
              </w:r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lesson</w:t>
              </w:r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/1872/</w:t>
              </w:r>
            </w:hyperlink>
          </w:p>
          <w:p w:rsidR="00D16005" w:rsidRDefault="00D16005" w:rsidP="00D16005">
            <w:r>
              <w:t>https://resh.edu.ru/subject/lesson/1872/</w:t>
            </w:r>
            <w:r>
              <w:cr/>
            </w:r>
          </w:p>
          <w:p w:rsidR="00837747" w:rsidRPr="00054829" w:rsidRDefault="00837747"/>
        </w:tc>
      </w:tr>
      <w:tr w:rsidR="00837747" w:rsidRPr="00054829" w:rsidTr="008D586A">
        <w:trPr>
          <w:trHeight w:hRule="exact" w:val="12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Металлургический комплекс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0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F8" w:rsidRDefault="00F23CF8" w:rsidP="00F23CF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3CF8">
              <w:rPr>
                <w:rFonts w:ascii="Times New Roman" w:hAnsi="Times New Roman"/>
                <w:sz w:val="16"/>
                <w:szCs w:val="16"/>
                <w:lang w:val="ru-RU"/>
              </w:rPr>
              <w:t>Называть и показывать на карте важнейшие районы (базы) и центры, черной и цветной металлургии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. Оценивать металлургические базы страны.</w:t>
            </w:r>
            <w:r w:rsidR="008D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Зна</w:t>
            </w:r>
            <w:r w:rsidR="008D586A">
              <w:rPr>
                <w:rFonts w:ascii="Times New Roman" w:hAnsi="Times New Roman"/>
                <w:sz w:val="16"/>
                <w:szCs w:val="16"/>
                <w:lang w:val="ru-RU"/>
              </w:rPr>
              <w:t>ть факторы размещения  отраслей металлургической промышленности</w:t>
            </w:r>
          </w:p>
          <w:p w:rsidR="00F23CF8" w:rsidRPr="00F23CF8" w:rsidRDefault="00F23CF8" w:rsidP="00F23CF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530F36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</w:p>
          <w:p w:rsidR="00530F36" w:rsidRPr="00530F36" w:rsidRDefault="00530F36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Устный опрос</w:t>
            </w:r>
          </w:p>
          <w:p w:rsidR="00530F36" w:rsidRPr="00F23CF8" w:rsidRDefault="00530F36" w:rsidP="00530F36">
            <w:pPr>
              <w:rPr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Работа  у доски с картой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D16005" w:rsidRDefault="00D16005" w:rsidP="00D1600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66" w:history="1"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https://resh.edu.ru/subject/lesson/1875/</w:t>
              </w:r>
            </w:hyperlink>
          </w:p>
          <w:p w:rsidR="00837747" w:rsidRPr="00054829" w:rsidRDefault="00837747"/>
        </w:tc>
      </w:tr>
      <w:tr w:rsidR="00837747" w:rsidRPr="008D586A" w:rsidTr="008D586A">
        <w:trPr>
          <w:trHeight w:hRule="exact" w:val="14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2569FF" w:rsidRDefault="00837747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2569FF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Машиностроительный комплекс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2569FF" w:rsidRDefault="002569FF">
            <w:pPr>
              <w:autoSpaceDE w:val="0"/>
              <w:autoSpaceDN w:val="0"/>
              <w:spacing w:before="76" w:after="0" w:line="233" w:lineRule="auto"/>
              <w:ind w:left="70"/>
              <w:rPr>
                <w:sz w:val="16"/>
                <w:szCs w:val="16"/>
                <w:lang w:val="ru-RU"/>
              </w:rPr>
            </w:pPr>
            <w:r w:rsidRPr="002569FF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6A" w:rsidRPr="00F23CF8" w:rsidRDefault="00F23CF8" w:rsidP="008D58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Знать термины: </w:t>
            </w:r>
            <w:r w:rsidRPr="00F23CF8">
              <w:rPr>
                <w:rFonts w:ascii="Times New Roman" w:hAnsi="Times New Roman"/>
                <w:sz w:val="16"/>
                <w:szCs w:val="16"/>
                <w:lang w:val="ru-RU"/>
              </w:rPr>
              <w:t>кооперирование, специализация, транспортная система, транспортный узел, грузооборот, пассажирооборот, экономическая интеграция; окружающая среда, мониторинг</w:t>
            </w:r>
            <w:r w:rsidR="008D586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gramEnd"/>
            <w:r w:rsidR="008D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Знать основные виды  машиностроительного комплекса страны.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6" w:rsidRDefault="00DD5D18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</w:p>
          <w:p w:rsidR="00530F36" w:rsidRPr="00530F36" w:rsidRDefault="00530F36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Работа  у доски с картой</w:t>
            </w:r>
          </w:p>
          <w:p w:rsidR="00837747" w:rsidRPr="00F23CF8" w:rsidRDefault="00530F36" w:rsidP="00530F36">
            <w:pPr>
              <w:rPr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Письменный контроль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8D586A" w:rsidRDefault="00D16005" w:rsidP="00D1600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hyperlink r:id="rId67" w:history="1"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</w:t>
              </w:r>
              <w:r w:rsidRPr="008D586A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://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resh</w:t>
              </w:r>
              <w:proofErr w:type="spellEnd"/>
              <w:r w:rsidRPr="008D586A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edu</w:t>
              </w:r>
              <w:proofErr w:type="spellEnd"/>
              <w:r w:rsidRPr="008D586A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  <w:r w:rsidRPr="008D586A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subject</w:t>
              </w:r>
              <w:r w:rsidRPr="008D586A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lesson</w:t>
              </w:r>
              <w:r w:rsidRPr="008D586A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/1874/</w:t>
              </w:r>
            </w:hyperlink>
          </w:p>
          <w:p w:rsidR="00837747" w:rsidRPr="008D586A" w:rsidRDefault="00837747">
            <w:pPr>
              <w:rPr>
                <w:lang w:val="ru-RU"/>
              </w:rPr>
            </w:pPr>
          </w:p>
        </w:tc>
      </w:tr>
      <w:tr w:rsidR="00837747" w:rsidRPr="00054829" w:rsidTr="00F23CF8">
        <w:trPr>
          <w:trHeight w:hRule="exact" w:val="17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8D586A" w:rsidRDefault="0083774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D58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1.5.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2"/>
            </w:pPr>
            <w:r w:rsidRPr="008D58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Химико-лесной </w:t>
            </w:r>
            <w:proofErr w:type="spellStart"/>
            <w:r w:rsidRPr="008D58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комплек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873017" w:rsidRDefault="002569FF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F8" w:rsidRPr="00F23CF8" w:rsidRDefault="00F23CF8" w:rsidP="00F23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F23CF8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Анализировать статистические данные развития хозяйства России, выявля</w:t>
            </w:r>
            <w:r w:rsidR="008D586A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ть тенденции развития хозяйства на примере химико-лесного комплекса</w:t>
            </w:r>
          </w:p>
          <w:p w:rsidR="00837747" w:rsidRPr="00F23CF8" w:rsidRDefault="00F23CF8" w:rsidP="00F23CF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3CF8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Определять и объяснять на основе тематических карт, таблиц, картосхем  размещение крупных центров и районов </w:t>
            </w:r>
            <w:proofErr w:type="gramStart"/>
            <w:r w:rsidRPr="00F23CF8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( </w:t>
            </w:r>
            <w:proofErr w:type="gramEnd"/>
            <w:r w:rsidRPr="00F23CF8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баз) химической и лесной промышленности,   производственной  инфраструктуры комплекса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6" w:rsidRDefault="00DD5D18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</w:p>
          <w:p w:rsidR="00530F36" w:rsidRPr="00530F36" w:rsidRDefault="00530F36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Работа  у доски с картой</w:t>
            </w:r>
          </w:p>
          <w:p w:rsidR="00530F36" w:rsidRPr="00530F36" w:rsidRDefault="00530F36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Письменный контроль, работа по карточкам</w:t>
            </w:r>
          </w:p>
          <w:p w:rsidR="00837747" w:rsidRPr="00F23CF8" w:rsidRDefault="00530F36" w:rsidP="00530F36">
            <w:pPr>
              <w:rPr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D16005" w:rsidRDefault="00D16005" w:rsidP="00D1600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68" w:history="1"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https://resh.edu.ru/subject/lesson/3034/</w:t>
              </w:r>
            </w:hyperlink>
          </w:p>
          <w:p w:rsidR="00837747" w:rsidRPr="00054829" w:rsidRDefault="00837747"/>
        </w:tc>
      </w:tr>
      <w:tr w:rsidR="00837747" w:rsidRPr="00530F36" w:rsidTr="00F1618A">
        <w:trPr>
          <w:trHeight w:hRule="exact" w:val="45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Агропромышленный комплекс (АПК)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0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E6" w:rsidRPr="00160DE6" w:rsidRDefault="00160DE6" w:rsidP="00160DE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Знать с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>остав, место и значение АПК в хозяйстве страны, связь с другими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межотраслевыми комплексами.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cr/>
              <w:t>Выделять основные ф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акторы размещения и типы предприятий АПК.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Составлять картосхемы отраслевого состава 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>сельского хозяйства.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ыделять в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иды земельных угодий.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Заполнять таблицы отраслевого состава 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растениеводства.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Рассмотреть зональные  и пригородные  территории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спец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иализация сельского хозяйства.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cr/>
              <w:t>Знать о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траслевой состав животноводства.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Выделять г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лавные районы размещения растениеводства и животноводства.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В составе АПК п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ищевая и лёгкая промышленность: отраслевой состав, основные районы и центры размещения. </w:t>
            </w:r>
            <w:r w:rsidR="00F1618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Выделить п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>роблемы и перспективы развития комплекса. АПК и</w:t>
            </w:r>
            <w:r w:rsidR="00F1618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взаимосвязь с  окружающей природной  средой</w:t>
            </w:r>
            <w:r w:rsidRPr="00160DE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837747" w:rsidRPr="00160DE6" w:rsidRDefault="0083774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</w:p>
          <w:p w:rsidR="00530F36" w:rsidRPr="00530F36" w:rsidRDefault="00530F36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Работа  у доски с картой</w:t>
            </w:r>
          </w:p>
          <w:p w:rsidR="00530F36" w:rsidRPr="00530F36" w:rsidRDefault="00530F36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Письменный контроль, работа по карточкам</w:t>
            </w:r>
          </w:p>
          <w:p w:rsidR="00530F36" w:rsidRDefault="00FF3E0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0213">
              <w:rPr>
                <w:rFonts w:ascii="Times New Roman" w:hAnsi="Times New Roman"/>
                <w:sz w:val="16"/>
                <w:szCs w:val="16"/>
                <w:lang w:val="ru-RU"/>
              </w:rPr>
              <w:t>Фронтальный опрос</w:t>
            </w:r>
          </w:p>
          <w:p w:rsidR="008D0213" w:rsidRPr="00FF3E06" w:rsidRDefault="008D021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02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Самооценка с </w:t>
            </w:r>
            <w:r w:rsidRPr="008D0213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использованием</w:t>
            </w:r>
            <w:r w:rsidRPr="008D0213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«Оценочного листа»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530F36" w:rsidRDefault="00D16005" w:rsidP="00D1600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hyperlink r:id="rId69" w:history="1"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</w:t>
              </w:r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://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resh</w:t>
              </w:r>
              <w:proofErr w:type="spellEnd"/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edu</w:t>
              </w:r>
              <w:proofErr w:type="spellEnd"/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subject</w:t>
              </w:r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lesson</w:t>
              </w:r>
              <w:r w:rsidRPr="00530F3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/2751/</w:t>
              </w:r>
            </w:hyperlink>
          </w:p>
          <w:p w:rsidR="00837747" w:rsidRPr="00530F36" w:rsidRDefault="00837747">
            <w:pPr>
              <w:rPr>
                <w:lang w:val="ru-RU"/>
              </w:rPr>
            </w:pPr>
          </w:p>
        </w:tc>
      </w:tr>
      <w:tr w:rsidR="00837747" w:rsidRPr="00054829" w:rsidTr="00160DE6">
        <w:trPr>
          <w:trHeight w:hRule="exact" w:val="29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Инфраструктурный комплекс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0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E6" w:rsidRPr="00160DE6" w:rsidRDefault="00160DE6" w:rsidP="00160DE6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160DE6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Создавать условий для получения детьми достоверной информации о передовых достижениях и открытиях мировой и отечественной науки, условий для получения детьми достоверной информации о передовых достижениях и открытиях мировой и отечественной науки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при размещении отраслей сферы услуг на территории страны.       Анализировать с</w:t>
            </w:r>
            <w:r w:rsidRPr="00160DE6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остав, место и значение инфраструктурного комплекса в хозяйстве страны, связь с другими межотраслевыми комплексами.</w:t>
            </w:r>
            <w:r w:rsidRPr="00160DE6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cr/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ыделять наземные, воздушные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водные в</w:t>
            </w:r>
            <w:r w:rsidRPr="00160DE6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иды транспорта.</w:t>
            </w:r>
            <w:r w:rsidRPr="00160DE6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cr/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ценивать о</w:t>
            </w:r>
            <w:r w:rsidRPr="00160DE6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сновные показатели работы транспорта.</w:t>
            </w:r>
          </w:p>
          <w:p w:rsidR="00837747" w:rsidRPr="00160DE6" w:rsidRDefault="00160DE6" w:rsidP="00160DE6">
            <w:pPr>
              <w:rPr>
                <w:sz w:val="16"/>
                <w:szCs w:val="16"/>
                <w:lang w:val="ru-RU"/>
              </w:rPr>
            </w:pPr>
            <w:r w:rsidRPr="00160DE6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Влияние транспорта на размещение хозяйства и населения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6" w:rsidRPr="00530F36" w:rsidRDefault="00530F36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Работа  у доски с картой</w:t>
            </w:r>
          </w:p>
          <w:p w:rsidR="00530F36" w:rsidRPr="00530F36" w:rsidRDefault="00530F36" w:rsidP="00530F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F36">
              <w:rPr>
                <w:rFonts w:ascii="Times New Roman" w:hAnsi="Times New Roman"/>
                <w:sz w:val="16"/>
                <w:szCs w:val="16"/>
                <w:lang w:val="ru-RU"/>
              </w:rPr>
              <w:t>Письменный контроль, работа по карточкам</w:t>
            </w:r>
          </w:p>
          <w:p w:rsidR="00837747" w:rsidRPr="00160DE6" w:rsidRDefault="00837747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D16005" w:rsidRDefault="00D16005">
            <w:pPr>
              <w:rPr>
                <w:rFonts w:ascii="Times New Roman" w:hAnsi="Times New Roman"/>
                <w:sz w:val="18"/>
                <w:szCs w:val="18"/>
              </w:rPr>
            </w:pPr>
            <w:hyperlink r:id="rId70" w:history="1"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https://resh.edu.ru/subject/lesson/1879/</w:t>
              </w:r>
            </w:hyperlink>
          </w:p>
        </w:tc>
      </w:tr>
      <w:tr w:rsidR="00837747" w:rsidRPr="00AE34D4" w:rsidTr="00AE34D4">
        <w:trPr>
          <w:trHeight w:hRule="exact" w:val="11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1.8.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Обобщение знаний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AE34D4" w:rsidRDefault="002569FF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D4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AE34D4" w:rsidRDefault="00AE34D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AE34D4" w:rsidRDefault="00AE34D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Повторение, обобщение и закрепление полученных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AE34D4" w:rsidRDefault="00AE34D4">
            <w:pPr>
              <w:rPr>
                <w:sz w:val="16"/>
                <w:szCs w:val="16"/>
                <w:lang w:val="ru-RU"/>
              </w:rPr>
            </w:pPr>
            <w:r w:rsidRPr="00AE34D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Контрольная работа; </w:t>
            </w: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AE34D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Самооценка с </w:t>
            </w: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AE34D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использованием</w:t>
            </w: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AE34D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«Оценочного листа»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AE34D4" w:rsidRDefault="00837747">
            <w:pPr>
              <w:rPr>
                <w:lang w:val="ru-RU"/>
              </w:rPr>
            </w:pPr>
          </w:p>
        </w:tc>
      </w:tr>
      <w:tr w:rsidR="00300A9A" w:rsidRPr="00054829" w:rsidTr="00300A9A">
        <w:trPr>
          <w:trHeight w:hRule="exact" w:val="34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0A9A" w:rsidRPr="00054829" w:rsidRDefault="00300A9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2569FF" w:rsidRDefault="00300A9A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300A9A" w:rsidRDefault="00300A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0A9A" w:rsidRPr="00300A9A" w:rsidRDefault="000C1D7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0A9A" w:rsidRPr="00DD5D18" w:rsidRDefault="00300A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0A9A" w:rsidRPr="00DD5D18" w:rsidRDefault="00300A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0A9A" w:rsidRPr="00DD5D18" w:rsidRDefault="00300A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0A9A" w:rsidRPr="00DD5D18" w:rsidRDefault="00300A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4B30" w:rsidRPr="00054829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D5D18" w:rsidRDefault="009240A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/>
                <w:sz w:val="16"/>
                <w:szCs w:val="16"/>
              </w:rPr>
            </w:pPr>
            <w:r w:rsidRPr="00DD5D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Раздел 2. Регионы России</w:t>
            </w:r>
          </w:p>
        </w:tc>
      </w:tr>
      <w:tr w:rsidR="002569FF" w:rsidRPr="00054829" w:rsidTr="008D586A">
        <w:trPr>
          <w:trHeight w:hRule="exact" w:val="10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0C1D7F" w:rsidRDefault="000C1D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69FF" w:rsidRPr="00054829" w:rsidRDefault="002569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569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Районирование территории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Default="002569FF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054829" w:rsidRDefault="002569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DD5D18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DD5D18" w:rsidRDefault="002569F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6A" w:rsidRPr="008D586A" w:rsidRDefault="008D586A" w:rsidP="008D586A">
            <w:pPr>
              <w:pStyle w:val="c1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D586A">
              <w:rPr>
                <w:rStyle w:val="c18"/>
                <w:rFonts w:eastAsia="MS Gothic"/>
                <w:sz w:val="16"/>
                <w:szCs w:val="16"/>
              </w:rPr>
              <w:t>Основные географические понятия и термины: районирование, природно-хозяйственный регион;</w:t>
            </w:r>
          </w:p>
          <w:p w:rsidR="008D586A" w:rsidRPr="008D586A" w:rsidRDefault="008D586A" w:rsidP="008D586A">
            <w:pPr>
              <w:pStyle w:val="c1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D586A">
              <w:rPr>
                <w:rStyle w:val="c18"/>
                <w:rFonts w:eastAsia="MS Gothic"/>
                <w:sz w:val="16"/>
                <w:szCs w:val="16"/>
              </w:rPr>
              <w:t>Особенности географического положения, природных условий и</w:t>
            </w:r>
            <w:r w:rsidRPr="0014704F">
              <w:rPr>
                <w:rStyle w:val="c18"/>
                <w:rFonts w:eastAsia="MS Gothic"/>
              </w:rPr>
              <w:t xml:space="preserve"> </w:t>
            </w:r>
            <w:proofErr w:type="gramStart"/>
            <w:r w:rsidRPr="008D586A">
              <w:rPr>
                <w:rStyle w:val="c18"/>
                <w:rFonts w:eastAsia="MS Gothic"/>
                <w:sz w:val="16"/>
                <w:szCs w:val="16"/>
              </w:rPr>
              <w:t>ресурсов</w:t>
            </w:r>
            <w:proofErr w:type="gramEnd"/>
            <w:r w:rsidRPr="008D586A">
              <w:rPr>
                <w:rStyle w:val="c18"/>
                <w:rFonts w:eastAsia="MS Gothic"/>
                <w:sz w:val="16"/>
                <w:szCs w:val="16"/>
              </w:rPr>
              <w:t xml:space="preserve"> крупных природно-хозяйственных регионов РФ.</w:t>
            </w:r>
          </w:p>
          <w:p w:rsidR="002569FF" w:rsidRPr="008D586A" w:rsidRDefault="002569FF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D4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</w:p>
          <w:p w:rsidR="002569FF" w:rsidRPr="008D586A" w:rsidRDefault="00AE34D4">
            <w:pPr>
              <w:rPr>
                <w:lang w:val="ru-RU"/>
              </w:rPr>
            </w:pPr>
            <w:r w:rsidRPr="00AE34D4">
              <w:rPr>
                <w:rFonts w:ascii="Times New Roman" w:hAnsi="Times New Roman"/>
                <w:lang w:val="ru-RU"/>
              </w:rPr>
              <w:t xml:space="preserve"> </w:t>
            </w: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t>Бизнес – карта экономического района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FF" w:rsidRPr="002569FF" w:rsidRDefault="002569FF" w:rsidP="002569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71" w:history="1">
              <w:r w:rsidRPr="002569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https://resh.edu.ru/subject/lesson/1528/</w:t>
              </w:r>
            </w:hyperlink>
          </w:p>
          <w:p w:rsidR="002569FF" w:rsidRPr="002569FF" w:rsidRDefault="002569FF" w:rsidP="00D1600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37747" w:rsidRPr="00054829" w:rsidTr="008D586A">
        <w:trPr>
          <w:trHeight w:hRule="exact" w:val="22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0C1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</w:t>
            </w:r>
            <w:r w:rsidR="00837747"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Западный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макрорегион (Европейская часть) России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394CF0" w:rsidRDefault="008B7D8A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6A" w:rsidRPr="008D586A" w:rsidRDefault="008D586A" w:rsidP="008D58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>Этапы ос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воения крупных регионов России,  Оценивать </w:t>
            </w:r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>влияние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природных условий и ресурсов европейской части страны на развитие хозяйства и  </w:t>
            </w:r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освоения на хозяйственные и культ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урно - исторические особенности территории Западного макрорегиона на со</w:t>
            </w:r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>став регионов, особенности размещения населения и хозяйственной специализации, основные природные, культурные и хозяйственные объекты на  территории регионов России.</w:t>
            </w:r>
          </w:p>
          <w:p w:rsidR="008D586A" w:rsidRPr="008D586A" w:rsidRDefault="008D586A" w:rsidP="008D58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Причины возникновения </w:t>
            </w:r>
            <w:proofErr w:type="spellStart"/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>геоэкологических</w:t>
            </w:r>
            <w:proofErr w:type="spellEnd"/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>, экономических, социальных проблем природно-хозяйственных регионов России.</w:t>
            </w:r>
          </w:p>
          <w:p w:rsidR="00837747" w:rsidRPr="008D586A" w:rsidRDefault="0083774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D4" w:rsidRDefault="00DD5D18">
            <w:pPr>
              <w:rPr>
                <w:rFonts w:ascii="Times New Roman" w:hAnsi="Times New Roman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Практическая работа</w:t>
            </w:r>
            <w:r w:rsidR="00AE34D4" w:rsidRPr="00AE34D4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34D4" w:rsidRDefault="00AE34D4">
            <w:pPr>
              <w:rPr>
                <w:rFonts w:ascii="Times New Roman" w:hAnsi="Times New Roman"/>
                <w:lang w:val="ru-RU"/>
              </w:rPr>
            </w:pP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t>Письменный контроль, тест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ирование</w:t>
            </w:r>
          </w:p>
          <w:p w:rsidR="00837747" w:rsidRPr="003B5013" w:rsidRDefault="00AE34D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B5013">
              <w:rPr>
                <w:rFonts w:ascii="Times New Roman" w:hAnsi="Times New Roman"/>
                <w:sz w:val="16"/>
                <w:szCs w:val="16"/>
                <w:lang w:val="ru-RU"/>
              </w:rPr>
              <w:t>Бизнес – карта экономического района</w:t>
            </w:r>
          </w:p>
          <w:p w:rsidR="003B5013" w:rsidRPr="008D586A" w:rsidRDefault="003B5013">
            <w:pPr>
              <w:rPr>
                <w:lang w:val="ru-RU"/>
              </w:rPr>
            </w:pPr>
            <w:r w:rsidRPr="003B501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Контрольная работа; </w:t>
            </w:r>
            <w:r w:rsidRPr="003B5013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3B501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Самооценка с </w:t>
            </w:r>
            <w:r w:rsidRPr="003B5013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3B501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использованием</w:t>
            </w:r>
            <w:r w:rsidRPr="003B5013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3B501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«Оценочного листа»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D16005" w:rsidRDefault="00D16005" w:rsidP="00D1600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72" w:history="1"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https://resh.edu.ru/subject/lesson/1528/</w:t>
              </w:r>
            </w:hyperlink>
          </w:p>
          <w:p w:rsidR="00837747" w:rsidRPr="00054829" w:rsidRDefault="00837747"/>
        </w:tc>
      </w:tr>
      <w:tr w:rsidR="00837747" w:rsidRPr="00AE34D4" w:rsidTr="008D586A">
        <w:trPr>
          <w:trHeight w:hRule="exact" w:val="298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 w:rsidP="000C1D7F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 w:rsidR="000C1D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gram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Восточный</w:t>
            </w:r>
            <w:proofErr w:type="gram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макрорегион (Азиатская часть)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3B5013" w:rsidRDefault="0056129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B5013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  <w:r w:rsidR="00300A9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3B5013" w:rsidRDefault="003B501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B5013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8D586A" w:rsidRDefault="008D586A" w:rsidP="008D58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географическое положение крупных природно-хозяйственных регионов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азиатской части </w:t>
            </w:r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>России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         </w:t>
            </w:r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>Объяснять связи между географическим положением, природными условиями, ресурсами и хозяйством отдельных территорий;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экономических районов.                Уметь составлять бизнес – карту экономического района.                                                                      </w:t>
            </w:r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>Составлять географическую характеристику разных территорий на основе различн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ых ИГИ и форм ее предоставления.                                                               </w:t>
            </w:r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Давать сравнительную характеристику различных регионов по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типовому </w:t>
            </w:r>
            <w:r w:rsidRPr="008D586A">
              <w:rPr>
                <w:rFonts w:ascii="Times New Roman" w:hAnsi="Times New Roman"/>
                <w:sz w:val="16"/>
                <w:szCs w:val="16"/>
                <w:lang w:val="ru-RU"/>
              </w:rPr>
              <w:t>плану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D4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Практическая </w:t>
            </w: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t>работа</w:t>
            </w:r>
            <w:r w:rsidR="00AE34D4" w:rsidRPr="00AE34D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837747" w:rsidRDefault="00AE34D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t>Бизнес – карта экономического района</w:t>
            </w:r>
          </w:p>
          <w:p w:rsidR="00AE34D4" w:rsidRPr="008D586A" w:rsidRDefault="00AE34D4">
            <w:pPr>
              <w:rPr>
                <w:lang w:val="ru-RU"/>
              </w:rPr>
            </w:pP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t>Письменный контроль, тест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ирование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AE34D4" w:rsidRDefault="00D1600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73" w:history="1"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</w:t>
              </w:r>
              <w:r w:rsidRPr="00AE34D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://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resh</w:t>
              </w:r>
              <w:proofErr w:type="spellEnd"/>
              <w:r w:rsidRPr="00AE34D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edu</w:t>
              </w:r>
              <w:proofErr w:type="spellEnd"/>
              <w:r w:rsidRPr="00AE34D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  <w:r w:rsidRPr="00AE34D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subject</w:t>
              </w:r>
              <w:r w:rsidRPr="00AE34D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lesson</w:t>
              </w:r>
              <w:r w:rsidRPr="00AE34D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/1891/</w:t>
              </w:r>
            </w:hyperlink>
          </w:p>
        </w:tc>
      </w:tr>
      <w:tr w:rsidR="00837747" w:rsidRPr="003B5013" w:rsidTr="003B5013">
        <w:trPr>
          <w:trHeight w:hRule="exact" w:val="10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 w:rsidP="000C1D7F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0C1D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6" w:after="0" w:line="233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3B5013" w:rsidRDefault="00300A9A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3B5013" w:rsidRDefault="00300A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300A9A" w:rsidRDefault="0083774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3B5013" w:rsidRDefault="003B5013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Повторение, обобщение и закрепление полученных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3B5013" w:rsidRDefault="003B5013">
            <w:pPr>
              <w:rPr>
                <w:lang w:val="ru-RU"/>
              </w:rPr>
            </w:pPr>
            <w:r w:rsidRPr="003B501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Контрольная работа; </w:t>
            </w:r>
            <w:r w:rsidRPr="003B5013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3B501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Самооценка с </w:t>
            </w:r>
            <w:r w:rsidRPr="003B5013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3B501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использованием</w:t>
            </w:r>
            <w:r w:rsidRPr="003B5013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3B501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«Оценочного листа»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3B5013" w:rsidRDefault="00837747">
            <w:pPr>
              <w:rPr>
                <w:lang w:val="ru-RU"/>
              </w:rPr>
            </w:pPr>
          </w:p>
        </w:tc>
      </w:tr>
      <w:tr w:rsidR="00300A9A" w:rsidRPr="00054829" w:rsidTr="00300A9A">
        <w:trPr>
          <w:trHeight w:hRule="exact" w:val="34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0A9A" w:rsidRPr="00054829" w:rsidRDefault="00300A9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873017" w:rsidRDefault="00300A9A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  <w:r w:rsidR="008B7D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0C1D7F" w:rsidRDefault="00300A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0C1D7F" w:rsidRDefault="00300A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300A9A" w:rsidRDefault="00300A9A">
            <w:p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300A9A" w:rsidRDefault="00300A9A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300A9A" w:rsidRDefault="00300A9A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300A9A" w:rsidRDefault="00300A9A">
            <w:pPr>
              <w:rPr>
                <w:lang w:val="ru-RU"/>
              </w:rPr>
            </w:pPr>
          </w:p>
        </w:tc>
      </w:tr>
      <w:tr w:rsidR="00534B30" w:rsidRPr="0005482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Россия в современном мире</w:t>
            </w:r>
          </w:p>
        </w:tc>
      </w:tr>
      <w:tr w:rsidR="00837747" w:rsidRPr="00DD5D18" w:rsidTr="00286321">
        <w:trPr>
          <w:trHeight w:hRule="exact" w:val="25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873017" w:rsidRDefault="0087301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современном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мире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C82CDE" w:rsidRDefault="00C82CDE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054829" w:rsidRDefault="0083774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DD5D18" w:rsidRDefault="0083774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286321" w:rsidRDefault="00F23CF8" w:rsidP="00286321">
            <w:pP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DD5D18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Показывать на карте и (или) обозначать на контурной карте крайние точки и оценивать </w:t>
            </w:r>
            <w:proofErr w:type="gramStart"/>
            <w:r w:rsidRPr="00DD5D18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политико- экономическое</w:t>
            </w:r>
            <w:proofErr w:type="gramEnd"/>
            <w:r w:rsidRPr="00DD5D18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положение России на карте мира; </w:t>
            </w:r>
            <w:r w:rsidRPr="00DD5D18">
              <w:rPr>
                <w:sz w:val="16"/>
                <w:szCs w:val="16"/>
                <w:lang w:val="ru-RU"/>
              </w:rPr>
              <w:br/>
            </w:r>
            <w:r w:rsidRPr="00DD5D18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Оценивать влияние географического положения на размещение производства регионов России на особенности природы, жизнь и хозяйственную деятельность населения того </w:t>
            </w:r>
            <w:r w:rsidR="00286321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или иного экономического района.                                                         Во</w:t>
            </w:r>
            <w:r w:rsidR="00286321">
              <w:rPr>
                <w:bCs/>
                <w:iCs/>
                <w:sz w:val="16"/>
                <w:szCs w:val="16"/>
                <w:lang w:val="ru-RU"/>
              </w:rPr>
              <w:t xml:space="preserve">спитывать </w:t>
            </w:r>
            <w:r w:rsidR="00286321" w:rsidRPr="00286321">
              <w:rPr>
                <w:bCs/>
                <w:iCs/>
                <w:sz w:val="16"/>
                <w:szCs w:val="16"/>
                <w:lang w:val="ru-RU"/>
              </w:rPr>
              <w:t>осознание своей роли как гражданина и потребителя в условиях взаимосвязи природной, технологической и социальной сред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Default="00DD5D18" w:rsidP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Практическая работа </w:t>
            </w:r>
          </w:p>
          <w:p w:rsidR="00AE34D4" w:rsidRPr="00DD5D18" w:rsidRDefault="00AE34D4" w:rsidP="00DD5D1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D4">
              <w:rPr>
                <w:rFonts w:ascii="Times New Roman" w:hAnsi="Times New Roman"/>
                <w:sz w:val="16"/>
                <w:szCs w:val="16"/>
                <w:lang w:val="ru-RU"/>
              </w:rPr>
              <w:t>Письменный контроль, тест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ирование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DD5D18" w:rsidRDefault="00D16005" w:rsidP="00D16005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hyperlink r:id="rId74" w:history="1"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</w:t>
              </w:r>
              <w:r w:rsidRPr="00DD5D18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://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resh</w:t>
              </w:r>
              <w:proofErr w:type="spellEnd"/>
              <w:r w:rsidRPr="00DD5D18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edu</w:t>
              </w:r>
              <w:proofErr w:type="spellEnd"/>
              <w:r w:rsidRPr="00DD5D18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.</w:t>
              </w:r>
              <w:proofErr w:type="spellStart"/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  <w:r w:rsidRPr="00DD5D18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subject</w:t>
              </w:r>
              <w:r w:rsidRPr="00DD5D18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lesson</w:t>
              </w:r>
              <w:r w:rsidRPr="00DD5D18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/1676/</w:t>
              </w:r>
              <w:r w:rsidRPr="00D1600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start</w:t>
              </w:r>
              <w:r w:rsidRPr="00DD5D18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/</w:t>
              </w:r>
            </w:hyperlink>
          </w:p>
          <w:p w:rsidR="00837747" w:rsidRPr="00DD5D18" w:rsidRDefault="00837747">
            <w:pPr>
              <w:rPr>
                <w:lang w:val="ru-RU"/>
              </w:rPr>
            </w:pPr>
          </w:p>
          <w:p w:rsidR="00D16005" w:rsidRPr="00DD5D18" w:rsidRDefault="00D16005">
            <w:pPr>
              <w:rPr>
                <w:lang w:val="ru-RU"/>
              </w:rPr>
            </w:pPr>
          </w:p>
        </w:tc>
      </w:tr>
      <w:tr w:rsidR="00300A9A" w:rsidRPr="00300A9A" w:rsidTr="00300A9A">
        <w:trPr>
          <w:trHeight w:hRule="exact" w:val="551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0A9A" w:rsidRPr="00054829" w:rsidRDefault="00300A9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курсу</w:t>
            </w: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300A9A" w:rsidRDefault="00300A9A">
            <w:pPr>
              <w:autoSpaceDE w:val="0"/>
              <w:autoSpaceDN w:val="0"/>
              <w:spacing w:before="78" w:after="0" w:line="230" w:lineRule="auto"/>
              <w:ind w:left="70"/>
              <w:rPr>
                <w:sz w:val="16"/>
                <w:szCs w:val="16"/>
                <w:lang w:val="ru-RU"/>
              </w:rPr>
            </w:pPr>
            <w:r w:rsidRPr="00300A9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300A9A" w:rsidRDefault="00300A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DD5D18" w:rsidRDefault="00300A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300A9A" w:rsidRDefault="00300A9A">
            <w:p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300A9A" w:rsidRDefault="00300A9A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300A9A" w:rsidRDefault="00300A9A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300A9A" w:rsidRDefault="00300A9A">
            <w:pPr>
              <w:rPr>
                <w:lang w:val="ru-RU"/>
              </w:rPr>
            </w:pPr>
          </w:p>
        </w:tc>
      </w:tr>
      <w:tr w:rsidR="00534B30" w:rsidRPr="00054829" w:rsidTr="00837747">
        <w:trPr>
          <w:trHeight w:hRule="exact" w:val="35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394CF0" w:rsidRDefault="00C82CDE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2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/>
        </w:tc>
      </w:tr>
      <w:tr w:rsidR="00300A9A" w:rsidRPr="00054829" w:rsidTr="008D0213">
        <w:trPr>
          <w:trHeight w:hRule="exact" w:val="543"/>
        </w:trPr>
        <w:tc>
          <w:tcPr>
            <w:tcW w:w="28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0A9A" w:rsidRPr="00054829" w:rsidRDefault="00300A9A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054829" w:rsidRDefault="00300A9A">
            <w:pPr>
              <w:autoSpaceDE w:val="0"/>
              <w:autoSpaceDN w:val="0"/>
              <w:spacing w:before="74" w:after="0" w:line="230" w:lineRule="auto"/>
              <w:ind w:left="70"/>
            </w:pPr>
            <w:r w:rsidRPr="000548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DD5D18" w:rsidRDefault="00300A9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DD5D18" w:rsidRDefault="00300A9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D18">
              <w:rPr>
                <w:rFonts w:ascii="Times New Roman" w:hAnsi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054829" w:rsidRDefault="00300A9A"/>
        </w:tc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054829" w:rsidRDefault="00300A9A"/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054829" w:rsidRDefault="00300A9A"/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054829" w:rsidRDefault="00300A9A"/>
        </w:tc>
      </w:tr>
    </w:tbl>
    <w:p w:rsidR="00534B30" w:rsidRDefault="00534B30">
      <w:pPr>
        <w:autoSpaceDE w:val="0"/>
        <w:autoSpaceDN w:val="0"/>
        <w:spacing w:after="0" w:line="14" w:lineRule="exact"/>
      </w:pPr>
    </w:p>
    <w:p w:rsidR="00534B30" w:rsidRDefault="00534B30">
      <w:pPr>
        <w:sectPr w:rsidR="00534B3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4B30" w:rsidRDefault="00534B30">
      <w:pPr>
        <w:autoSpaceDE w:val="0"/>
        <w:autoSpaceDN w:val="0"/>
        <w:spacing w:after="78" w:line="220" w:lineRule="exact"/>
      </w:pPr>
    </w:p>
    <w:p w:rsidR="00534B30" w:rsidRDefault="009240A7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900"/>
        <w:gridCol w:w="3068"/>
        <w:gridCol w:w="709"/>
        <w:gridCol w:w="1418"/>
        <w:gridCol w:w="1383"/>
        <w:gridCol w:w="3074"/>
      </w:tblGrid>
      <w:tr w:rsidR="00534B30" w:rsidRPr="00054829" w:rsidTr="00CF506C">
        <w:trPr>
          <w:trHeight w:hRule="exact" w:val="492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sz w:val="20"/>
                <w:szCs w:val="20"/>
              </w:rPr>
            </w:pPr>
            <w:r w:rsidRPr="00CF50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054829">
              <w:rPr>
                <w:rFonts w:ascii="Times New Roman" w:hAnsi="Times New Roman"/>
                <w:sz w:val="20"/>
                <w:szCs w:val="20"/>
              </w:rPr>
              <w:br/>
            </w:r>
            <w:r w:rsidRPr="00CF50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CF50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CF50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CF50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Виды, формы контроля</w:t>
            </w:r>
          </w:p>
        </w:tc>
      </w:tr>
      <w:tr w:rsidR="00534B30" w:rsidRPr="00054829" w:rsidTr="00CF506C">
        <w:trPr>
          <w:trHeight w:hRule="exact" w:val="828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CF50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CF50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CF50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B30" w:rsidRPr="00054829" w:rsidTr="00691706">
        <w:trPr>
          <w:trHeight w:hRule="exact" w:val="13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D03D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 xml:space="preserve">География – одна из наук о планете Земля.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Наблюдения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—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метод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географической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науки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 w:rsidP="00E372AF">
            <w:pPr>
              <w:autoSpaceDE w:val="0"/>
              <w:autoSpaceDN w:val="0"/>
              <w:spacing w:before="98" w:after="0" w:line="286" w:lineRule="auto"/>
              <w:ind w:left="72" w:right="576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«Оценочного листа»; </w:t>
            </w:r>
          </w:p>
        </w:tc>
      </w:tr>
      <w:tr w:rsidR="00534B30" w:rsidRPr="00054829" w:rsidTr="00691706">
        <w:trPr>
          <w:trHeight w:hRule="exact" w:val="11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D03D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Земля среди планет Солнечной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372AF" w:rsidP="00E372A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«Оценочного листа»; </w:t>
            </w:r>
          </w:p>
        </w:tc>
      </w:tr>
      <w:tr w:rsidR="00534B30" w:rsidRPr="00054829" w:rsidTr="00691706">
        <w:trPr>
          <w:trHeight w:hRule="exact" w:val="11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D03D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 w:eastAsia="ru-RU"/>
              </w:rPr>
              <w:t>Движение Земли по околосолнечной орбите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372AF" w:rsidP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«Оценочного листа»; </w:t>
            </w:r>
          </w:p>
        </w:tc>
      </w:tr>
      <w:tr w:rsidR="00534B30" w:rsidRPr="00054829" w:rsidTr="00691706">
        <w:trPr>
          <w:trHeight w:hRule="exact" w:val="11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D03DF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Суточное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вращение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Земли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F506C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372AF" w:rsidP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«Оценочного листа»; </w:t>
            </w:r>
          </w:p>
        </w:tc>
      </w:tr>
      <w:tr w:rsidR="00534B30" w:rsidRPr="00054829" w:rsidTr="00CF506C">
        <w:trPr>
          <w:trHeight w:hRule="exact" w:val="19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F506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F506C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372AF" w:rsidP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«Оценочного листа»; </w:t>
            </w:r>
          </w:p>
        </w:tc>
      </w:tr>
      <w:tr w:rsidR="00534B30" w:rsidRPr="00054829" w:rsidTr="00691706">
        <w:trPr>
          <w:trHeight w:hRule="exact" w:val="11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F506C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Слои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твёрдой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Земли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F506C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Вулканы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Земли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опрос;</w:t>
            </w:r>
          </w:p>
        </w:tc>
      </w:tr>
      <w:tr w:rsidR="00534B30" w:rsidRPr="00054829" w:rsidTr="00691706">
        <w:trPr>
          <w:trHeight w:hRule="exact" w:val="3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F506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 w:eastAsia="ru-RU"/>
              </w:rPr>
              <w:t>Из чего состоит земная кора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опрос;</w:t>
            </w:r>
          </w:p>
        </w:tc>
      </w:tr>
      <w:tr w:rsidR="00534B30" w:rsidRPr="00054829" w:rsidTr="00691706">
        <w:trPr>
          <w:trHeight w:hRule="exact" w:val="11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F506C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Строение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земной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коры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Землетрясения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F506C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Рельеф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земной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поверхности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F506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Описание горной системы или равнины по физической карте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Человек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литосфера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2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lastRenderedPageBreak/>
              <w:t>13.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Обобщение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знаний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0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Воздушная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оболочка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Земли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Погода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Метеорологические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наблюдения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Обработка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результатов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метеорологическ</w:t>
            </w:r>
            <w:proofErr w:type="spellEnd"/>
            <w:r w:rsidRPr="00691706">
              <w:rPr>
                <w:rFonts w:ascii="Times New Roman" w:eastAsia="Times New Roman" w:hAnsi="Times New Roman"/>
                <w:lang w:val="ru-RU" w:eastAsia="ru-RU"/>
              </w:rPr>
              <w:t>их</w:t>
            </w:r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наблюдени</w:t>
            </w:r>
            <w:proofErr w:type="spellEnd"/>
            <w:r w:rsidRPr="00691706">
              <w:rPr>
                <w:rFonts w:ascii="Times New Roman" w:eastAsia="Times New Roman" w:hAnsi="Times New Roman"/>
                <w:lang w:val="ru-RU" w:eastAsia="ru-RU"/>
              </w:rPr>
              <w:t>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Человек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атмосфера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Обобщение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знаний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C67CA6">
        <w:trPr>
          <w:trHeight w:hRule="exact" w:val="13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Вода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Земле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</w:tbl>
    <w:p w:rsidR="00534B30" w:rsidRPr="00691706" w:rsidRDefault="00534B30">
      <w:pPr>
        <w:autoSpaceDE w:val="0"/>
        <w:autoSpaceDN w:val="0"/>
        <w:spacing w:after="0" w:line="14" w:lineRule="exact"/>
        <w:rPr>
          <w:rFonts w:ascii="Times New Roman" w:hAnsi="Times New Roman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900"/>
        <w:gridCol w:w="3068"/>
        <w:gridCol w:w="709"/>
        <w:gridCol w:w="1418"/>
        <w:gridCol w:w="1383"/>
        <w:gridCol w:w="34"/>
        <w:gridCol w:w="3040"/>
      </w:tblGrid>
      <w:tr w:rsidR="00534B30" w:rsidRPr="00054829" w:rsidTr="00691706">
        <w:trPr>
          <w:trHeight w:hRule="exact" w:val="14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Мировой океан главная часть гидросферы.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 географический диктант</w:t>
            </w:r>
          </w:p>
        </w:tc>
      </w:tr>
      <w:tr w:rsidR="00534B30" w:rsidRPr="00054829" w:rsidTr="00691706">
        <w:trPr>
          <w:trHeight w:hRule="exact" w:val="11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 w:eastAsia="ru-RU"/>
              </w:rPr>
              <w:t>Нанесение на контурную карту крупнейших морей, заливов, проливов, полуостровов, островов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Воды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суши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Реки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Описание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реки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плану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 w:rsidP="007548E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Озёра. Описание озера по плану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26.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Вода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в «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земных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кладовых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27.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Человек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гидросфера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28.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Обобщение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знаний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548EF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</w:t>
            </w:r>
            <w:r w:rsidR="00947242"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работа; Самооценка с </w:t>
            </w:r>
            <w:r w:rsidR="00947242" w:rsidRPr="00054829">
              <w:rPr>
                <w:rFonts w:ascii="Times New Roman" w:hAnsi="Times New Roman"/>
                <w:lang w:val="ru-RU"/>
              </w:rPr>
              <w:br/>
            </w:r>
            <w:r w:rsidR="00947242"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="00947242" w:rsidRPr="00054829">
              <w:rPr>
                <w:rFonts w:ascii="Times New Roman" w:hAnsi="Times New Roman"/>
                <w:lang w:val="ru-RU"/>
              </w:rPr>
              <w:br/>
            </w:r>
            <w:r w:rsidR="00947242"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29.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C598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Оболочка</w:t>
            </w:r>
            <w:proofErr w:type="spellEnd"/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  <w:lang w:eastAsia="ru-RU"/>
              </w:rPr>
              <w:t>жизни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30.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C598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Жизнь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тропическом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поясе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C598A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Растительный и животный мир умеренных поясов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C598A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Жизнь в полярных поясах и океане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C598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Охрана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природы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1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34.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C598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Обобщение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знаний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C598A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C598A" w:rsidRPr="00054829" w:rsidTr="007548EF">
        <w:trPr>
          <w:trHeight w:hRule="exact" w:val="4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98A" w:rsidRPr="00691706" w:rsidRDefault="005C598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35.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98A" w:rsidRPr="00691706" w:rsidRDefault="005C598A">
            <w:pPr>
              <w:rPr>
                <w:rFonts w:ascii="Times New Roman" w:eastAsia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Резервное 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98A" w:rsidRPr="00691706" w:rsidRDefault="005C598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98A" w:rsidRPr="00054829" w:rsidRDefault="005C59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98A" w:rsidRPr="00054829" w:rsidRDefault="005C59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98A" w:rsidRPr="00054829" w:rsidRDefault="005C59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D0213" w:rsidRPr="00054829" w:rsidTr="008D0213">
        <w:trPr>
          <w:trHeight w:hRule="exact" w:val="828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054829" w:rsidRDefault="008D021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054829" w:rsidRDefault="008D02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</w:t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054829" w:rsidRDefault="008D02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8D0213" w:rsidRDefault="008D02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13" w:rsidRPr="00054829" w:rsidRDefault="008D0213">
            <w:pPr>
              <w:rPr>
                <w:rFonts w:ascii="Times New Roman" w:hAnsi="Times New Roman"/>
              </w:rPr>
            </w:pPr>
          </w:p>
        </w:tc>
      </w:tr>
    </w:tbl>
    <w:p w:rsidR="00C67CA6" w:rsidRPr="00691706" w:rsidRDefault="00C67CA6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lang w:val="ru-RU"/>
        </w:rPr>
      </w:pPr>
    </w:p>
    <w:p w:rsidR="00534B30" w:rsidRDefault="009240A7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6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534B30" w:rsidRPr="00054829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Pr="00054829">
              <w:br/>
            </w: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34B30" w:rsidRPr="00054829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/>
        </w:tc>
      </w:tr>
      <w:tr w:rsidR="00534B30" w:rsidRPr="00054829" w:rsidTr="0012707B">
        <w:trPr>
          <w:trHeight w:hRule="exact" w:val="6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7C97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Начало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географического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познания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Земли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12707B">
        <w:trPr>
          <w:trHeight w:hRule="exact" w:val="4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7C97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География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Средние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века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12707B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7C97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Великие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географические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открытия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опрос; Письменный контроль;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CC1EF3">
        <w:trPr>
          <w:trHeight w:hRule="exact" w:val="28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C97" w:rsidRPr="00054829" w:rsidRDefault="00CC7C97" w:rsidP="00CC7C97">
            <w:pPr>
              <w:autoSpaceDE w:val="0"/>
              <w:autoSpaceDN w:val="0"/>
              <w:spacing w:before="70" w:after="0" w:line="262" w:lineRule="auto"/>
              <w:ind w:left="180" w:right="1008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Географические открытия и исследования в 16-19 веке.</w:t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Обозначение на контурной карте географических объектов, открытых в разные периоды.</w:t>
            </w:r>
          </w:p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7C9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7C97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Современные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географические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исследования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12707B">
        <w:trPr>
          <w:trHeight w:hRule="exact" w:val="11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Обобщение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Изображение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поверхности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Земли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12707B">
        <w:trPr>
          <w:trHeight w:hRule="exact" w:val="14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Ориентирование на местности. Определение направлений и расстояний по плану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11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4724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Топографический план и топографическая карта. Как составляют топографические планы и карты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12707B">
        <w:trPr>
          <w:trHeight w:hRule="exact" w:val="14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73DD8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Съёмка местности. Построение глазомерных планов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73DD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14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03884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Изображение рельефа на топографических планах и картах. Составление описания маршрута по плану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03884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1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03884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 xml:space="preserve">Виды планов и их использование.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</w:tbl>
    <w:p w:rsidR="00534B30" w:rsidRPr="00691706" w:rsidRDefault="00534B30">
      <w:pPr>
        <w:autoSpaceDE w:val="0"/>
        <w:autoSpaceDN w:val="0"/>
        <w:spacing w:after="0" w:line="14" w:lineRule="exact"/>
        <w:rPr>
          <w:rFonts w:ascii="Times New Roman" w:hAnsi="Times New Roman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18"/>
        <w:gridCol w:w="30"/>
        <w:gridCol w:w="2018"/>
      </w:tblGrid>
      <w:tr w:rsidR="00534B30" w:rsidRPr="00054829" w:rsidTr="0012707B">
        <w:trPr>
          <w:trHeight w:hRule="exact" w:val="3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0388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Глобус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модель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Земли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12707B">
        <w:trPr>
          <w:trHeight w:hRule="exact" w:val="1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884" w:rsidRPr="00691706" w:rsidRDefault="00903884" w:rsidP="00903884">
            <w:pPr>
              <w:snapToGrid w:val="0"/>
              <w:rPr>
                <w:rFonts w:ascii="Times New Roman" w:eastAsia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Географические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координаты</w:t>
            </w:r>
            <w:proofErr w:type="spellEnd"/>
          </w:p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12707B">
        <w:trPr>
          <w:trHeight w:hRule="exact" w:val="14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884" w:rsidRPr="00691706" w:rsidRDefault="00903884" w:rsidP="00903884">
            <w:pPr>
              <w:snapToGrid w:val="0"/>
              <w:rPr>
                <w:rFonts w:ascii="Times New Roman" w:eastAsia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Географические координаты. Определение географических координат объектов и определение объектов по их географическим координатам</w:t>
            </w:r>
          </w:p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03884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16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03884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 xml:space="preserve">Географическая карта и навигация в жизни человека.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опрос; Письменный контроль;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12707B">
        <w:trPr>
          <w:trHeight w:hRule="exact" w:val="1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03884" w:rsidP="00903884">
            <w:pPr>
              <w:ind w:firstLine="720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Определение направлений и расстояний по карте полушарий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03884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11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03884" w:rsidP="00903884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03884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1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03884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Земная кора и литосфера.</w:t>
            </w:r>
            <w:r w:rsidR="00E16D9F" w:rsidRPr="00691706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91706">
              <w:rPr>
                <w:rFonts w:ascii="Times New Roman" w:eastAsia="Times New Roman" w:hAnsi="Times New Roman"/>
                <w:lang w:val="ru-RU"/>
              </w:rPr>
              <w:t>Состав земной коры</w:t>
            </w:r>
            <w:r w:rsidR="00E16D9F" w:rsidRPr="00691706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="00E16D9F" w:rsidRPr="00691706">
              <w:rPr>
                <w:rFonts w:ascii="Times New Roman" w:eastAsia="Times New Roman" w:hAnsi="Times New Roman"/>
                <w:color w:val="000000"/>
                <w:lang w:val="ru-RU"/>
              </w:rPr>
              <w:t>Описание минералов и горных пород по плану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16D9F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5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16D9F" w:rsidP="00E16D9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Выветривание и перемещение горных пород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12707B">
        <w:trPr>
          <w:trHeight w:hRule="exact" w:val="14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16D9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Рельеф земной поверхности. Горы суши и равнины. Нанесение на контурную карту крупнейших горных систем и равнин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16D9F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3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16D9F" w:rsidP="00E16D9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Рельеф дна Мирового океана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12707B">
        <w:trPr>
          <w:trHeight w:hRule="exact" w:val="1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56AC" w:rsidP="00E16D9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16D9F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11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56AC" w:rsidP="000156A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 xml:space="preserve">Атмосфера - воздушная оболочка Земли. Как нагревается атмосферный воздух.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12707B">
        <w:trPr>
          <w:trHeight w:hRule="exact" w:val="4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56A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Атмосферное давление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12707B">
        <w:trPr>
          <w:trHeight w:hRule="exact" w:val="1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56AC" w:rsidP="000156AC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Движение воздуха. Построение розы ветров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56AC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17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56AC" w:rsidP="000156AC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 xml:space="preserve">Вода в атмосфере. </w:t>
            </w:r>
            <w:r w:rsidRPr="00691706">
              <w:rPr>
                <w:rFonts w:ascii="Times New Roman" w:eastAsia="Times New Roman" w:hAnsi="Times New Roman"/>
                <w:lang w:val="ru-RU"/>
              </w:rPr>
              <w:t>Анализ графиков суточного хода температуры воздуха и относительной влажности с целью установления зависимости между данными элементами погоды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56AC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8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56A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Разнообразие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облаков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Атмосферные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осадки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практические задания</w:t>
            </w:r>
          </w:p>
        </w:tc>
      </w:tr>
      <w:tr w:rsidR="00534B30" w:rsidRPr="00054829" w:rsidTr="0012707B">
        <w:trPr>
          <w:trHeight w:hRule="exact"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02C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Климат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12707B">
        <w:trPr>
          <w:trHeight w:hRule="exact" w:val="12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02CA1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02CA1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3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lastRenderedPageBreak/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02CA1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Воды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Мирового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океана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C1EF3" w:rsidP="0012707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</w:p>
        </w:tc>
      </w:tr>
      <w:tr w:rsidR="00534B30" w:rsidRPr="00054829" w:rsidTr="00C67CA6">
        <w:trPr>
          <w:trHeight w:hRule="exact" w:val="12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02CA1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Воды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суши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02CA1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1+1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12707B">
        <w:trPr>
          <w:trHeight w:hRule="exact" w:val="13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02CA1">
            <w:pPr>
              <w:rPr>
                <w:rFonts w:ascii="Times New Roman" w:hAnsi="Times New Roman"/>
              </w:rPr>
            </w:pPr>
            <w:proofErr w:type="spellStart"/>
            <w:r w:rsidRPr="00691706">
              <w:rPr>
                <w:rFonts w:ascii="Times New Roman" w:eastAsia="Times New Roman" w:hAnsi="Times New Roman"/>
              </w:rPr>
              <w:t>Человек</w:t>
            </w:r>
            <w:proofErr w:type="spellEnd"/>
            <w:r w:rsidRPr="00691706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691706">
              <w:rPr>
                <w:rFonts w:ascii="Times New Roman" w:eastAsia="Times New Roman" w:hAnsi="Times New Roman"/>
              </w:rPr>
              <w:t>гидросфера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02CA1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02CA1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691706">
        <w:trPr>
          <w:trHeight w:hRule="exact" w:val="13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02CA1" w:rsidP="00E02CA1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Биосфера. Почва - уникальный природный объект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E02CA1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67CA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работа; 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E02CA1" w:rsidRPr="00054829" w:rsidTr="00691706">
        <w:trPr>
          <w:trHeight w:hRule="exact" w:val="11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CA1" w:rsidRPr="00691706" w:rsidRDefault="00E02CA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CA1" w:rsidRPr="00691706" w:rsidRDefault="00E02CA1" w:rsidP="00E02CA1">
            <w:pPr>
              <w:rPr>
                <w:rFonts w:ascii="Times New Roman" w:eastAsia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Природно-территориальные комплексы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CA1" w:rsidRPr="00691706" w:rsidRDefault="00E02CA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CA1" w:rsidRPr="00054829" w:rsidRDefault="00E02CA1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CA1" w:rsidRPr="00054829" w:rsidRDefault="00E02C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CA1" w:rsidRPr="00054829" w:rsidRDefault="00CC1EF3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8D0213" w:rsidRPr="00054829" w:rsidTr="008D0213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054829" w:rsidRDefault="008D02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054829" w:rsidRDefault="008D02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</w:t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054829" w:rsidRDefault="008D02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8D0213" w:rsidRDefault="008D02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13" w:rsidRPr="00054829" w:rsidRDefault="008D0213">
            <w:pPr>
              <w:rPr>
                <w:rFonts w:ascii="Times New Roman" w:hAnsi="Times New Roman"/>
              </w:rPr>
            </w:pPr>
          </w:p>
        </w:tc>
      </w:tr>
    </w:tbl>
    <w:p w:rsidR="00CC1EF3" w:rsidRDefault="00CC1EF3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02CA1" w:rsidRPr="00E02CA1" w:rsidRDefault="009240A7">
      <w:pPr>
        <w:autoSpaceDE w:val="0"/>
        <w:autoSpaceDN w:val="0"/>
        <w:spacing w:before="218" w:after="14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7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362"/>
        <w:gridCol w:w="1560"/>
        <w:gridCol w:w="2756"/>
      </w:tblGrid>
      <w:tr w:rsidR="00534B30" w:rsidRPr="00054829" w:rsidTr="00D1113A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Pr="00054829">
              <w:br/>
            </w: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34B30" w:rsidRPr="00054829" w:rsidTr="00D1113A">
        <w:trPr>
          <w:trHeight w:hRule="exact" w:val="127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/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/>
        </w:tc>
      </w:tr>
      <w:tr w:rsidR="00534B30" w:rsidRPr="007125DA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7A3C01">
            <w:pPr>
              <w:rPr>
                <w:rFonts w:ascii="Times New Roman" w:hAnsi="Times New Roman"/>
              </w:rPr>
            </w:pPr>
            <w:proofErr w:type="spellStart"/>
            <w:r w:rsidRPr="007125DA">
              <w:rPr>
                <w:rFonts w:ascii="Times New Roman" w:eastAsia="Times New Roman" w:hAnsi="Times New Roman"/>
                <w:color w:val="000000"/>
                <w:w w:val="97"/>
              </w:rPr>
              <w:t>Географическая</w:t>
            </w:r>
            <w:proofErr w:type="spellEnd"/>
            <w:r w:rsidRPr="007125DA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7125DA">
              <w:rPr>
                <w:rFonts w:ascii="Times New Roman" w:eastAsia="Times New Roman" w:hAnsi="Times New Roman"/>
                <w:color w:val="000000"/>
                <w:w w:val="97"/>
              </w:rPr>
              <w:t>оболочка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7125D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6C05E7" w:rsidRPr="007125DA" w:rsidTr="00985119">
        <w:trPr>
          <w:trHeight w:hRule="exact"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6C05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D1113A" w:rsidP="002F5A2C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Географическая среда – земное окружение человеческого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6C05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6C05E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6C05E7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D6408C" w:rsidRDefault="00D640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</w:tr>
      <w:tr w:rsidR="006C05E7" w:rsidRPr="00222012" w:rsidTr="00985119">
        <w:trPr>
          <w:trHeight w:hRule="exact" w:val="1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6C05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985119" w:rsidRDefault="00985119" w:rsidP="002F5A2C">
            <w:pPr>
              <w:rPr>
                <w:rFonts w:ascii="Times New Roman" w:hAnsi="Times New Roman"/>
                <w:lang w:val="ru-RU"/>
              </w:rPr>
            </w:pPr>
            <w:r w:rsidRPr="00985119">
              <w:rPr>
                <w:lang w:val="ru-RU"/>
              </w:rPr>
              <w:t>Разнообразие природы Земли. Широтная з</w:t>
            </w:r>
            <w:r>
              <w:rPr>
                <w:lang w:val="ru-RU"/>
              </w:rPr>
              <w:t>ональность и высотная поясность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6C05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6C05E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6C05E7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222012" w:rsidRDefault="0022201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6C05E7" w:rsidRPr="007125DA" w:rsidTr="007A471A">
        <w:trPr>
          <w:trHeight w:hRule="exact" w:val="12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6C05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985119" w:rsidP="00FF3E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6C05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9851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6C05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7125DA" w:rsidRDefault="007A471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</w:tbl>
    <w:p w:rsidR="00534B30" w:rsidRPr="007125DA" w:rsidRDefault="00534B30">
      <w:pPr>
        <w:rPr>
          <w:rFonts w:ascii="Times New Roman" w:hAnsi="Times New Roman"/>
          <w:lang w:val="ru-RU"/>
        </w:rPr>
        <w:sectPr w:rsidR="00534B30" w:rsidRPr="007125DA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4B30" w:rsidRPr="007125DA" w:rsidRDefault="00534B30">
      <w:pPr>
        <w:autoSpaceDE w:val="0"/>
        <w:autoSpaceDN w:val="0"/>
        <w:spacing w:after="66" w:line="220" w:lineRule="exact"/>
        <w:rPr>
          <w:rFonts w:ascii="Times New Roman" w:hAnsi="Times New Roman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362"/>
        <w:gridCol w:w="1560"/>
        <w:gridCol w:w="2756"/>
      </w:tblGrid>
      <w:tr w:rsidR="00534B30" w:rsidRPr="007125DA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4F7C18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Литосфера и рельеф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34B30" w:rsidRPr="007125DA" w:rsidTr="00293777">
        <w:trPr>
          <w:trHeight w:hRule="exact" w:val="3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12AB" w:rsidRPr="00EE12AB" w:rsidRDefault="00EE12AB" w:rsidP="00EE12AB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7125DA">
              <w:rPr>
                <w:rFonts w:ascii="Times New Roman" w:hAnsi="Times New Roman"/>
                <w:lang w:val="ru-RU"/>
              </w:rPr>
              <w:t>Геологическая история Земли</w:t>
            </w:r>
          </w:p>
          <w:p w:rsidR="00534B30" w:rsidRPr="007125DA" w:rsidRDefault="00534B30" w:rsidP="00EE12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6408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7125DA" w:rsidTr="00222012">
        <w:trPr>
          <w:trHeight w:hRule="exact" w:val="9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snapToGrid w:val="0"/>
                <w:lang w:val="ru-RU"/>
              </w:rPr>
              <w:t>Происхождение материков и впадин океанов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2201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D6408C" w:rsidTr="00D6408C">
        <w:trPr>
          <w:trHeight w:hRule="exact" w:val="9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</w:rPr>
            </w:pPr>
            <w:r w:rsidRPr="00EE12AB">
              <w:rPr>
                <w:rFonts w:ascii="Times New Roman" w:eastAsia="Times New Roman" w:hAnsi="Times New Roman"/>
                <w:lang w:val="ru-RU" w:eastAsia="ru-RU"/>
              </w:rPr>
              <w:t>Рельеф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D6408C" w:rsidTr="00293777">
        <w:trPr>
          <w:trHeight w:hRule="exact" w:val="4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</w:rPr>
            </w:pPr>
            <w:proofErr w:type="spellStart"/>
            <w:r w:rsidRPr="007125DA">
              <w:rPr>
                <w:rFonts w:ascii="Times New Roman" w:hAnsi="Times New Roman"/>
                <w:snapToGrid w:val="0"/>
              </w:rPr>
              <w:t>Планетарные</w:t>
            </w:r>
            <w:proofErr w:type="spellEnd"/>
            <w:r w:rsidRPr="007125DA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  <w:snapToGrid w:val="0"/>
              </w:rPr>
              <w:t>формы</w:t>
            </w:r>
            <w:proofErr w:type="spellEnd"/>
            <w:r w:rsidRPr="007125DA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  <w:snapToGrid w:val="0"/>
              </w:rPr>
              <w:t>рельефа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7125DA" w:rsidTr="007125DA">
        <w:trPr>
          <w:trHeight w:hRule="exact" w:val="18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7125DA" w:rsidP="007A471A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napToGrid w:val="0"/>
                <w:lang w:val="ru-RU" w:eastAsia="ru-RU"/>
              </w:rPr>
              <w:t>Размещение</w:t>
            </w:r>
            <w:r w:rsidR="00D1113A" w:rsidRPr="00D1113A"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 крупных форм рельефа</w:t>
            </w:r>
            <w:r w:rsidR="007A471A"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. </w:t>
            </w:r>
            <w:r w:rsidR="00D1113A" w:rsidRPr="00D1113A"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 </w:t>
            </w:r>
            <w:r w:rsidR="007A471A" w:rsidRPr="007A471A">
              <w:rPr>
                <w:rFonts w:ascii="Times New Roman" w:eastAsia="Times New Roman" w:hAnsi="Times New Roman"/>
                <w:snapToGrid w:val="0"/>
                <w:lang w:val="ru-RU" w:eastAsia="ru-RU"/>
              </w:rPr>
              <w:t>Преобразование рельефа человеком</w:t>
            </w:r>
            <w:r w:rsidR="007A471A"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 </w:t>
            </w:r>
            <w:r w:rsidR="00D1113A" w:rsidRPr="00D1113A"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A471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A471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A471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5DA" w:rsidRPr="00D1113A" w:rsidRDefault="00D1113A" w:rsidP="007125DA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lang w:val="ru-RU" w:eastAsia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Практическая работа</w:t>
            </w:r>
            <w:r w:rsidR="007125DA">
              <w:rPr>
                <w:rFonts w:ascii="Times New Roman" w:hAnsi="Times New Roman"/>
                <w:lang w:val="ru-RU"/>
              </w:rPr>
              <w:t xml:space="preserve"> №</w:t>
            </w:r>
            <w:r w:rsidR="007A471A">
              <w:rPr>
                <w:rFonts w:ascii="Times New Roman" w:hAnsi="Times New Roman"/>
                <w:lang w:val="ru-RU"/>
              </w:rPr>
              <w:t>1</w:t>
            </w:r>
            <w:r w:rsidR="007125DA">
              <w:rPr>
                <w:rFonts w:ascii="Times New Roman" w:hAnsi="Times New Roman"/>
                <w:lang w:val="ru-RU"/>
              </w:rPr>
              <w:t>:  «</w:t>
            </w:r>
            <w:r w:rsidR="007125DA" w:rsidRPr="00D1113A">
              <w:rPr>
                <w:rFonts w:ascii="Times New Roman" w:eastAsia="Times New Roman" w:hAnsi="Times New Roman"/>
                <w:snapToGrid w:val="0"/>
                <w:lang w:val="ru-RU" w:eastAsia="ru-RU"/>
              </w:rPr>
              <w:t>Закономерности размещения крупных форм рельефа и месторождений полезных ископаемых</w:t>
            </w:r>
            <w:r w:rsidR="007125DA">
              <w:rPr>
                <w:rFonts w:ascii="Times New Roman" w:eastAsia="Times New Roman" w:hAnsi="Times New Roman"/>
                <w:snapToGrid w:val="0"/>
                <w:lang w:val="ru-RU" w:eastAsia="ru-RU"/>
              </w:rPr>
              <w:t>»</w:t>
            </w:r>
          </w:p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34B30" w:rsidRPr="007125DA" w:rsidTr="00293777">
        <w:trPr>
          <w:trHeight w:hRule="exact"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A471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A471A">
              <w:rPr>
                <w:rFonts w:ascii="Times New Roman" w:eastAsia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4F7C18" w:rsidP="007A471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A471A">
              <w:rPr>
                <w:rFonts w:ascii="Times New Roman" w:hAnsi="Times New Roman"/>
                <w:lang w:val="ru-RU"/>
              </w:rPr>
              <w:t>Атмосф</w:t>
            </w:r>
            <w:r w:rsidR="007A471A">
              <w:rPr>
                <w:rFonts w:ascii="Times New Roman" w:hAnsi="Times New Roman"/>
              </w:rPr>
              <w:t>ера</w:t>
            </w:r>
            <w:proofErr w:type="spellEnd"/>
            <w:r w:rsidR="007A471A">
              <w:rPr>
                <w:rFonts w:ascii="Times New Roman" w:hAnsi="Times New Roman"/>
              </w:rPr>
              <w:t xml:space="preserve"> </w:t>
            </w:r>
            <w:r w:rsidRPr="007125DA">
              <w:rPr>
                <w:rFonts w:ascii="Times New Roman" w:hAnsi="Times New Roman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</w:rPr>
              <w:t>Земли</w:t>
            </w:r>
            <w:proofErr w:type="spellEnd"/>
            <w:r w:rsidRPr="007125DA">
              <w:rPr>
                <w:rFonts w:ascii="Times New Roman" w:hAnsi="Times New Roman"/>
              </w:rPr>
              <w:tab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34B30" w:rsidRPr="00D6408C" w:rsidTr="00293777">
        <w:trPr>
          <w:trHeight w:hRule="exact"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</w:rPr>
            </w:pPr>
            <w:proofErr w:type="spellStart"/>
            <w:r w:rsidRPr="007125DA">
              <w:rPr>
                <w:rFonts w:ascii="Times New Roman" w:hAnsi="Times New Roman"/>
                <w:snapToGrid w:val="0"/>
              </w:rPr>
              <w:t>Климатообразующие</w:t>
            </w:r>
            <w:proofErr w:type="spellEnd"/>
            <w:r w:rsidRPr="007125DA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  <w:snapToGrid w:val="0"/>
              </w:rPr>
              <w:t>факторы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7A471A" w:rsidRPr="007125DA" w:rsidTr="00D1113A">
        <w:trPr>
          <w:trHeight w:hRule="exact" w:val="7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7A471A" w:rsidRDefault="007A47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7A471A" w:rsidRDefault="007A471A" w:rsidP="007A471A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7A471A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Климатообразующие факторы</w:t>
            </w:r>
          </w:p>
          <w:p w:rsidR="007A471A" w:rsidRPr="007125DA" w:rsidRDefault="007A471A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7A471A" w:rsidRDefault="007A47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7125DA" w:rsidRDefault="007A47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7125DA" w:rsidRDefault="007A471A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D6408C" w:rsidRDefault="00D640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</w:tr>
      <w:tr w:rsidR="00534B30" w:rsidRPr="00222012" w:rsidTr="00222012">
        <w:trPr>
          <w:trHeight w:hRule="exact" w:val="951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 w:rsidP="007A47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  <w:r w:rsidR="007A471A"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  <w:r w:rsidRPr="007125DA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Климатические пояса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222012" w:rsidRDefault="0022201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D6408C" w:rsidTr="00293777">
        <w:trPr>
          <w:trHeight w:hRule="exact" w:val="8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7A47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="009240A7" w:rsidRPr="007125DA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Закономерности распределения температур воздуха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7125DA" w:rsidTr="007125DA">
        <w:trPr>
          <w:trHeight w:hRule="exact" w:val="11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7A47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  <w:r w:rsidR="009240A7" w:rsidRPr="007125DA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Атмосферное давление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 w:rsidP="007A471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Практическая работа</w:t>
            </w:r>
            <w:r w:rsidR="007125DA">
              <w:rPr>
                <w:rFonts w:ascii="Times New Roman" w:hAnsi="Times New Roman"/>
                <w:lang w:val="ru-RU"/>
              </w:rPr>
              <w:t xml:space="preserve"> №</w:t>
            </w:r>
            <w:r w:rsidR="007A471A">
              <w:rPr>
                <w:rFonts w:ascii="Times New Roman" w:hAnsi="Times New Roman"/>
                <w:lang w:val="ru-RU"/>
              </w:rPr>
              <w:t>2</w:t>
            </w:r>
            <w:r w:rsidR="007125DA">
              <w:rPr>
                <w:rFonts w:ascii="Times New Roman" w:hAnsi="Times New Roman"/>
                <w:lang w:val="ru-RU"/>
              </w:rPr>
              <w:t>: «Изменение атмосферного давления  и температуры с высотой (решение задач)</w:t>
            </w:r>
          </w:p>
        </w:tc>
      </w:tr>
      <w:tr w:rsidR="00534B30" w:rsidRPr="007A471A" w:rsidTr="007A471A">
        <w:trPr>
          <w:trHeight w:hRule="exact" w:val="16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Климат и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A471A" w:rsidRDefault="007A471A" w:rsidP="007A471A">
            <w:pPr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125DA">
              <w:rPr>
                <w:rFonts w:ascii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lang w:val="ru-RU"/>
              </w:rPr>
              <w:t xml:space="preserve"> №3: «</w:t>
            </w:r>
            <w:r w:rsidRPr="007A471A">
              <w:rPr>
                <w:lang w:val="ru-RU"/>
              </w:rPr>
              <w:t>Составление характеристики климата одного из материков по плану</w:t>
            </w:r>
            <w:r>
              <w:rPr>
                <w:lang w:val="ru-RU"/>
              </w:rPr>
              <w:t>»</w:t>
            </w:r>
          </w:p>
        </w:tc>
      </w:tr>
      <w:tr w:rsidR="00534B30" w:rsidRPr="007125DA" w:rsidTr="00293777">
        <w:trPr>
          <w:trHeight w:hRule="exact" w:val="1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1113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F84C95" w:rsidRPr="007125DA" w:rsidTr="00D1113A">
        <w:trPr>
          <w:trHeight w:hRule="exact" w:val="5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 w:rsidP="002F5A2C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Мировой океан и его значения для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D6408C" w:rsidRDefault="00D640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F84C95" w:rsidRPr="007125DA" w:rsidTr="000D191A">
        <w:trPr>
          <w:trHeight w:hRule="exact" w:val="8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 w:rsidP="002F5A2C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Атлантический океан</w:t>
            </w:r>
            <w:r w:rsidR="000D191A" w:rsidRPr="007125DA">
              <w:rPr>
                <w:rFonts w:ascii="Times New Roman" w:hAnsi="Times New Roman"/>
                <w:lang w:val="ru-RU"/>
              </w:rPr>
              <w:t>. Природа и виды хозяйственной деятельности в океане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D6408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F84C95" w:rsidRPr="007125DA" w:rsidTr="00D6408C">
        <w:trPr>
          <w:trHeight w:hRule="exact" w:val="8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0D191A" w:rsidP="002F5A2C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Природа Индийского </w:t>
            </w:r>
            <w:r w:rsidR="00F84C95" w:rsidRPr="007125DA">
              <w:rPr>
                <w:rFonts w:ascii="Times New Roman" w:hAnsi="Times New Roman"/>
                <w:lang w:val="ru-RU"/>
              </w:rPr>
              <w:t xml:space="preserve"> океан</w:t>
            </w:r>
            <w:r w:rsidRPr="007125DA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D6408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F84C95" w:rsidRPr="007125DA" w:rsidTr="007A471A">
        <w:trPr>
          <w:trHeight w:hRule="exact" w:val="8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 w:rsidP="002F5A2C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Тихий океан</w:t>
            </w:r>
            <w:r w:rsidR="000D191A" w:rsidRPr="007125DA">
              <w:rPr>
                <w:rFonts w:ascii="Times New Roman" w:hAnsi="Times New Roman"/>
                <w:lang w:val="ru-RU"/>
              </w:rPr>
              <w:t>.</w:t>
            </w:r>
            <w:r w:rsidR="000D191A" w:rsidRPr="007125DA">
              <w:rPr>
                <w:rFonts w:ascii="Times New Roman" w:hAnsi="Times New Roman"/>
                <w:color w:val="181818"/>
                <w:shd w:val="clear" w:color="auto" w:fill="FFFFFF"/>
                <w:lang w:val="ru-RU"/>
              </w:rPr>
              <w:t xml:space="preserve"> </w:t>
            </w:r>
            <w:r w:rsidR="000D191A" w:rsidRPr="007125DA">
              <w:rPr>
                <w:rFonts w:ascii="Times New Roman" w:hAnsi="Times New Roman"/>
                <w:lang w:val="ru-RU"/>
              </w:rPr>
              <w:t>Виды хозяйственной деятельности в океанах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7A471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7A471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lang w:val="ru-RU"/>
              </w:rPr>
              <w:t xml:space="preserve"> №4: «Описание одного из океанов Земли»</w:t>
            </w:r>
          </w:p>
        </w:tc>
      </w:tr>
      <w:tr w:rsidR="00F84C95" w:rsidRPr="007125DA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 w:rsidP="002F5A2C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Северный Ледовитый океан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D640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</w:tr>
      <w:tr w:rsidR="00F84C95" w:rsidRPr="007125DA" w:rsidTr="007125DA">
        <w:trPr>
          <w:trHeight w:hRule="exact" w:val="18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EE12AB" w:rsidP="00F84C95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lang w:val="ru-RU" w:eastAsia="ru-RU"/>
              </w:rPr>
              <w:t>Вода на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DD630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F3E06" w:rsidP="007125D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Практическая работа №5</w:t>
            </w:r>
            <w:r w:rsidR="007125DA">
              <w:rPr>
                <w:rFonts w:ascii="Times New Roman" w:hAnsi="Times New Roman"/>
                <w:lang w:val="ru-RU"/>
              </w:rPr>
              <w:t>: «Нанесение на контурную карту памятников</w:t>
            </w:r>
            <w:r w:rsidRPr="007125DA">
              <w:rPr>
                <w:rFonts w:ascii="Times New Roman" w:hAnsi="Times New Roman"/>
                <w:lang w:val="ru-RU"/>
              </w:rPr>
              <w:t xml:space="preserve"> природного Всемирного наследия ЮНЕСКО, относящиеся к водам суши</w:t>
            </w:r>
            <w:r w:rsidR="007125DA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534B30" w:rsidRPr="007125DA" w:rsidTr="00D1113A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77A04" w:rsidP="004F7C18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Н</w:t>
            </w:r>
            <w:r w:rsidR="004F7C18" w:rsidRPr="007125DA">
              <w:rPr>
                <w:rFonts w:ascii="Times New Roman" w:hAnsi="Times New Roman"/>
                <w:lang w:val="ru-RU"/>
              </w:rPr>
              <w:t>аселения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FF3E06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</w:rPr>
              <w:t xml:space="preserve">Фронтальный </w:t>
            </w:r>
            <w:proofErr w:type="spellStart"/>
            <w:r w:rsidRPr="007125DA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F84C95" w:rsidRPr="007125DA" w:rsidTr="00DD630A">
        <w:trPr>
          <w:trHeight w:hRule="exact" w:val="11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 w:rsidP="002F5A2C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Численность и размещения населения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0D191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0D191A" w:rsidP="00DD630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Практическая работа</w:t>
            </w:r>
            <w:r w:rsidR="00DD630A" w:rsidRPr="007125DA">
              <w:rPr>
                <w:rFonts w:ascii="Times New Roman" w:hAnsi="Times New Roman"/>
                <w:lang w:val="ru-RU"/>
              </w:rPr>
              <w:t xml:space="preserve"> № 6</w:t>
            </w:r>
            <w:r w:rsidR="007125DA">
              <w:rPr>
                <w:rFonts w:ascii="Times New Roman" w:hAnsi="Times New Roman"/>
                <w:lang w:val="ru-RU"/>
              </w:rPr>
              <w:t>:</w:t>
            </w:r>
            <w:r w:rsidR="00DD630A" w:rsidRPr="007125DA">
              <w:rPr>
                <w:rFonts w:ascii="Times New Roman" w:hAnsi="Times New Roman"/>
                <w:lang w:val="ru-RU"/>
              </w:rPr>
              <w:t xml:space="preserve"> «Нанесение  на контурную карту крупных городов (свыше 3 млн. чел)»</w:t>
            </w:r>
          </w:p>
        </w:tc>
      </w:tr>
      <w:tr w:rsidR="00F84C95" w:rsidRPr="007125DA" w:rsidTr="000D191A">
        <w:trPr>
          <w:trHeight w:hRule="exact" w:val="6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 w:rsidP="002F5A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125DA">
              <w:rPr>
                <w:rFonts w:ascii="Times New Roman" w:hAnsi="Times New Roman"/>
              </w:rPr>
              <w:t>Человеческие</w:t>
            </w:r>
            <w:proofErr w:type="spellEnd"/>
            <w:r w:rsidRPr="007125DA">
              <w:rPr>
                <w:rFonts w:ascii="Times New Roman" w:hAnsi="Times New Roman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</w:rPr>
              <w:t>расы</w:t>
            </w:r>
            <w:proofErr w:type="spellEnd"/>
          </w:p>
          <w:p w:rsidR="00F84C95" w:rsidRPr="007125DA" w:rsidRDefault="00F84C95" w:rsidP="002F5A2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F84C95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7125DA" w:rsidRDefault="000D191A">
            <w:pPr>
              <w:rPr>
                <w:rFonts w:ascii="Times New Roman" w:hAnsi="Times New Roman"/>
              </w:rPr>
            </w:pPr>
            <w:proofErr w:type="spellStart"/>
            <w:r w:rsidRPr="007125DA">
              <w:rPr>
                <w:rFonts w:ascii="Times New Roman" w:hAnsi="Times New Roman"/>
              </w:rPr>
              <w:t>Письменный</w:t>
            </w:r>
            <w:proofErr w:type="spellEnd"/>
            <w:r w:rsidRPr="007125DA">
              <w:rPr>
                <w:rFonts w:ascii="Times New Roman" w:hAnsi="Times New Roman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</w:rPr>
              <w:t>опрос</w:t>
            </w:r>
            <w:proofErr w:type="spellEnd"/>
            <w:r w:rsidRPr="007125DA">
              <w:rPr>
                <w:rFonts w:ascii="Times New Roman" w:hAnsi="Times New Roman"/>
              </w:rPr>
              <w:t xml:space="preserve">, </w:t>
            </w:r>
            <w:proofErr w:type="spellStart"/>
            <w:r w:rsidRPr="007125DA">
              <w:rPr>
                <w:rFonts w:ascii="Times New Roman" w:hAnsi="Times New Roman"/>
              </w:rPr>
              <w:t>выполнение</w:t>
            </w:r>
            <w:proofErr w:type="spellEnd"/>
            <w:r w:rsidRPr="007125DA">
              <w:rPr>
                <w:rFonts w:ascii="Times New Roman" w:hAnsi="Times New Roman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</w:rPr>
              <w:t>заданий</w:t>
            </w:r>
            <w:proofErr w:type="spellEnd"/>
          </w:p>
        </w:tc>
      </w:tr>
      <w:tr w:rsidR="00534B30" w:rsidRPr="007125DA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4F7C18" w:rsidP="004F7C18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Страны и народы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FF3E06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hAnsi="Times New Roman"/>
              </w:rPr>
              <w:t>Фронтальный опрос</w:t>
            </w:r>
          </w:p>
        </w:tc>
      </w:tr>
      <w:tr w:rsidR="00534B30" w:rsidRPr="00D6408C" w:rsidTr="00277A04">
        <w:trPr>
          <w:trHeight w:hRule="exact" w:val="11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77A04" w:rsidP="00277A04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Народы мира, разнообразие стран.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7125DA" w:rsidTr="00277A04">
        <w:trPr>
          <w:trHeight w:hRule="exact"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77A04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Религии мира и </w:t>
            </w:r>
            <w:proofErr w:type="spellStart"/>
            <w:r w:rsidRPr="007125DA">
              <w:rPr>
                <w:rFonts w:ascii="Times New Roman" w:hAnsi="Times New Roman"/>
                <w:lang w:val="ru-RU"/>
              </w:rPr>
              <w:t>культурноисторические</w:t>
            </w:r>
            <w:proofErr w:type="spellEnd"/>
            <w:r w:rsidRPr="007125DA">
              <w:rPr>
                <w:rFonts w:ascii="Times New Roman" w:hAnsi="Times New Roman"/>
                <w:lang w:val="ru-RU"/>
              </w:rPr>
              <w:t xml:space="preserve"> регионы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64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</w:tr>
      <w:tr w:rsidR="00534B30" w:rsidRPr="00222012" w:rsidTr="00222012">
        <w:trPr>
          <w:trHeight w:hRule="exact" w:val="11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77A04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7125D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222012" w:rsidRDefault="00222012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D6408C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4F7C18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</w:rPr>
              <w:t xml:space="preserve"> </w:t>
            </w:r>
            <w:r w:rsidRPr="007125DA">
              <w:rPr>
                <w:rFonts w:ascii="Times New Roman" w:hAnsi="Times New Roman"/>
                <w:lang w:val="ru-RU"/>
              </w:rPr>
              <w:t>Южные материки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DD630A" w:rsidRPr="007125DA" w:rsidTr="0094258F">
        <w:trPr>
          <w:trHeight w:hRule="exact" w:val="5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 w:rsidP="00DD630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Особенности природы и населения южных материков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94258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DD630A" w:rsidRPr="007125DA" w:rsidTr="0094258F">
        <w:trPr>
          <w:trHeight w:hRule="exact" w:val="15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 w:rsidP="0094258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 </w:t>
            </w:r>
            <w:r w:rsidR="0094258F" w:rsidRPr="007125DA">
              <w:rPr>
                <w:rFonts w:ascii="Times New Roman" w:hAnsi="Times New Roman"/>
                <w:lang w:val="ru-RU"/>
              </w:rPr>
              <w:t xml:space="preserve">Африка. </w:t>
            </w:r>
            <w:r w:rsidRPr="007125DA">
              <w:rPr>
                <w:rFonts w:ascii="Times New Roman" w:hAnsi="Times New Roman"/>
                <w:lang w:val="ru-RU"/>
              </w:rPr>
              <w:t xml:space="preserve">Географическое положение Африки. История исследования материка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94258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94258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Практическая работа №7:  «Определение географического положения материка Африка»</w:t>
            </w:r>
          </w:p>
        </w:tc>
      </w:tr>
      <w:tr w:rsidR="00DD630A" w:rsidRPr="007125DA" w:rsidTr="0094258F">
        <w:trPr>
          <w:trHeight w:hRule="exact" w:val="7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35</w:t>
            </w:r>
            <w:r w:rsidRPr="007125DA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94258F" w:rsidP="0094258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Особенности природы  Африки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94258F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</w:tr>
      <w:tr w:rsidR="00DD630A" w:rsidRPr="00222012" w:rsidTr="00222012">
        <w:trPr>
          <w:trHeight w:hRule="exact" w:val="11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 Население и политическая карта Африки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222012" w:rsidRDefault="0022201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DD630A" w:rsidRPr="007125DA" w:rsidTr="00D6408C">
        <w:trPr>
          <w:trHeight w:hRule="exact" w:val="6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lastRenderedPageBreak/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94258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Географическое положение и природа Южной Америки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94258F" w:rsidP="00277A04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 </w:t>
            </w:r>
            <w:r w:rsidR="00D6408C"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DD630A" w:rsidRPr="007125DA" w:rsidTr="00DD630A">
        <w:trPr>
          <w:trHeight w:hRule="exact" w:val="12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9425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</w:t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  <w:r w:rsidR="00DD630A" w:rsidRPr="007125DA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277A04" w:rsidP="008D021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125DA">
              <w:rPr>
                <w:rFonts w:ascii="Times New Roman" w:hAnsi="Times New Roman"/>
              </w:rPr>
              <w:t>Особенности</w:t>
            </w:r>
            <w:proofErr w:type="spellEnd"/>
            <w:r w:rsidRPr="007125DA">
              <w:rPr>
                <w:rFonts w:ascii="Times New Roman" w:hAnsi="Times New Roman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</w:rPr>
              <w:t>природы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277A04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277A04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Практическая работа </w:t>
            </w:r>
            <w:r w:rsidR="007125DA">
              <w:rPr>
                <w:rFonts w:ascii="Times New Roman" w:hAnsi="Times New Roman"/>
                <w:lang w:val="ru-RU"/>
              </w:rPr>
              <w:t>№8:</w:t>
            </w:r>
            <w:r w:rsidRPr="007125DA">
              <w:rPr>
                <w:rFonts w:ascii="Times New Roman" w:hAnsi="Times New Roman"/>
                <w:lang w:val="ru-RU"/>
              </w:rPr>
              <w:t xml:space="preserve">  «Определение сходства и различий в природе Африки и Южной Америки»</w:t>
            </w:r>
          </w:p>
        </w:tc>
      </w:tr>
      <w:tr w:rsidR="0094258F" w:rsidRPr="007125DA" w:rsidTr="00D6408C">
        <w:trPr>
          <w:trHeight w:hRule="exact" w:val="9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7125DA" w:rsidRDefault="009425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7125DA" w:rsidRDefault="00277A04" w:rsidP="008D0213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Географическое положение Австралии и Океании. История открытия и исследования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7125DA" w:rsidRDefault="009425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7125DA" w:rsidRDefault="0094258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7125DA" w:rsidRDefault="0094258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7125DA" w:rsidRDefault="00277A04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DD630A" w:rsidRPr="007125DA" w:rsidTr="00D6408C">
        <w:trPr>
          <w:trHeight w:hRule="exact" w:val="9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 w:rsidP="00277A04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 Природа материка Австралия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DD630A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7125DA" w:rsidRDefault="00222012" w:rsidP="00DD630A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7125DA" w:rsidTr="00D6408C">
        <w:trPr>
          <w:trHeight w:hRule="exact" w:val="18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77A04" w:rsidP="00277A04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Население Австралия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77A04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77A04" w:rsidP="007125D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Практическая работа №</w:t>
            </w:r>
            <w:r w:rsidR="007125DA">
              <w:rPr>
                <w:rFonts w:ascii="Times New Roman" w:hAnsi="Times New Roman"/>
                <w:lang w:val="ru-RU"/>
              </w:rPr>
              <w:t>9</w:t>
            </w:r>
            <w:r w:rsidRPr="007125DA">
              <w:rPr>
                <w:rFonts w:ascii="Times New Roman" w:hAnsi="Times New Roman"/>
                <w:lang w:val="ru-RU"/>
              </w:rPr>
              <w:t>: «Составлять характеристику природы, населения и его хозяйственной деятельности одного из регионов Австралии (по выбору)»</w:t>
            </w:r>
          </w:p>
        </w:tc>
      </w:tr>
      <w:tr w:rsidR="00534B30" w:rsidRPr="007125DA" w:rsidTr="0094258F">
        <w:trPr>
          <w:trHeight w:hRule="exact" w:val="7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220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исследования самого южного материка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7125DA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</w:tr>
      <w:tr w:rsidR="00534B30" w:rsidRPr="00D6408C" w:rsidTr="00D6408C">
        <w:trPr>
          <w:trHeight w:hRule="exact"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D630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Антарктида</w:t>
            </w:r>
            <w:r w:rsidR="0094258F" w:rsidRPr="007125DA">
              <w:rPr>
                <w:rFonts w:ascii="Times New Roman" w:hAnsi="Times New Roman"/>
                <w:lang w:val="ru-RU"/>
              </w:rPr>
              <w:t>: природа материка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222012" w:rsidTr="00222012">
        <w:trPr>
          <w:trHeight w:hRule="exact" w:val="13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D630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D630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222012" w:rsidRDefault="00222012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7125DA" w:rsidTr="00D6408C">
        <w:trPr>
          <w:trHeight w:hRule="exact" w:val="6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1810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Особенности природы и населения северных материков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D630A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</w:tr>
      <w:tr w:rsidR="00534B30" w:rsidRPr="00D6408C" w:rsidTr="00D6408C">
        <w:trPr>
          <w:trHeight w:hRule="exact"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1810" w:rsidP="006D454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Географическое положение Северной Америки. История исследования материка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7125DA" w:rsidTr="00293777">
        <w:trPr>
          <w:trHeight w:hRule="exact" w:val="4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1810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Природа и население материка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34B30" w:rsidRPr="007125DA" w:rsidTr="00531810">
        <w:trPr>
          <w:trHeight w:hRule="exact" w:val="2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1810">
            <w:pPr>
              <w:rPr>
                <w:rFonts w:ascii="Times New Roman" w:hAnsi="Times New Roman"/>
              </w:rPr>
            </w:pPr>
            <w:proofErr w:type="spellStart"/>
            <w:r w:rsidRPr="007125DA">
              <w:rPr>
                <w:rFonts w:ascii="Times New Roman" w:hAnsi="Times New Roman"/>
              </w:rPr>
              <w:t>Региональное</w:t>
            </w:r>
            <w:proofErr w:type="spellEnd"/>
            <w:r w:rsidRPr="007125DA">
              <w:rPr>
                <w:rFonts w:ascii="Times New Roman" w:hAnsi="Times New Roman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</w:rPr>
              <w:t>деление</w:t>
            </w:r>
            <w:proofErr w:type="spellEnd"/>
            <w:r w:rsidRPr="007125DA">
              <w:rPr>
                <w:rFonts w:ascii="Times New Roman" w:hAnsi="Times New Roman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</w:rPr>
              <w:t>Америки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1810" w:rsidP="007125D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 Практическая работа № 1</w:t>
            </w:r>
            <w:r w:rsidR="007125DA">
              <w:rPr>
                <w:rFonts w:ascii="Times New Roman" w:hAnsi="Times New Roman"/>
                <w:lang w:val="ru-RU"/>
              </w:rPr>
              <w:t>0</w:t>
            </w:r>
            <w:r w:rsidRPr="007125DA">
              <w:rPr>
                <w:rFonts w:ascii="Times New Roman" w:hAnsi="Times New Roman"/>
                <w:lang w:val="ru-RU"/>
              </w:rPr>
              <w:t>: «Составить по картам и другим источникам информации описание одной из стран Центральной Америки и стран Карибского моря».</w:t>
            </w:r>
          </w:p>
        </w:tc>
      </w:tr>
      <w:tr w:rsidR="00531810" w:rsidRPr="00D6408C" w:rsidTr="00293777">
        <w:trPr>
          <w:trHeight w:hRule="exact"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7125DA" w:rsidRDefault="005318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7125DA" w:rsidRDefault="00531810" w:rsidP="006D454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Географическое положение Евразии. История исследования материка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7125DA" w:rsidRDefault="005318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7125DA" w:rsidRDefault="0053181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7125DA" w:rsidRDefault="0053181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1810" w:rsidRPr="007125DA" w:rsidTr="00D6408C">
        <w:trPr>
          <w:trHeight w:hRule="exact" w:val="5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7125DA" w:rsidRDefault="005318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7125DA" w:rsidRDefault="00531810" w:rsidP="00531810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Основные черты природы Евразии. Население материка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7125DA" w:rsidRDefault="005318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7125DA" w:rsidRDefault="0053181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7125DA" w:rsidRDefault="0053181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7125DA" w:rsidRDefault="006D454F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</w:t>
            </w:r>
          </w:p>
        </w:tc>
      </w:tr>
      <w:tr w:rsidR="00534B30" w:rsidRPr="007125DA" w:rsidTr="00D6408C">
        <w:trPr>
          <w:trHeight w:hRule="exact" w:val="14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1810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Региональное деление Европы</w:t>
            </w:r>
            <w:r w:rsidR="006D454F" w:rsidRPr="007125DA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6D454F" w:rsidRPr="007125DA">
              <w:rPr>
                <w:rFonts w:ascii="Times New Roman" w:hAnsi="Times New Roman"/>
                <w:lang w:val="ru-RU"/>
              </w:rPr>
              <w:t>субрегионы</w:t>
            </w:r>
            <w:proofErr w:type="spellEnd"/>
            <w:r w:rsidR="006D454F" w:rsidRPr="007125DA">
              <w:rPr>
                <w:rFonts w:ascii="Times New Roman" w:hAnsi="Times New Roman"/>
                <w:lang w:val="ru-RU"/>
              </w:rPr>
              <w:t>. Северная Европа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1810" w:rsidP="007125D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Практическая работа № 1</w:t>
            </w:r>
            <w:r w:rsidR="007125DA">
              <w:rPr>
                <w:rFonts w:ascii="Times New Roman" w:hAnsi="Times New Roman"/>
                <w:lang w:val="ru-RU"/>
              </w:rPr>
              <w:t>1</w:t>
            </w:r>
            <w:r w:rsidRPr="007125DA">
              <w:rPr>
                <w:rFonts w:ascii="Times New Roman" w:hAnsi="Times New Roman"/>
                <w:lang w:val="ru-RU"/>
              </w:rPr>
              <w:t xml:space="preserve">: «Составление  по картам атласа  и тексту учебника характеристики одной из стран </w:t>
            </w:r>
            <w:r w:rsidR="006D454F" w:rsidRPr="007125DA">
              <w:rPr>
                <w:rFonts w:ascii="Times New Roman" w:hAnsi="Times New Roman"/>
                <w:lang w:val="ru-RU"/>
              </w:rPr>
              <w:t xml:space="preserve"> Северной </w:t>
            </w:r>
            <w:r w:rsidRPr="007125DA">
              <w:rPr>
                <w:rFonts w:ascii="Times New Roman" w:hAnsi="Times New Roman"/>
                <w:lang w:val="ru-RU"/>
              </w:rPr>
              <w:t>Европы»</w:t>
            </w:r>
          </w:p>
        </w:tc>
      </w:tr>
      <w:tr w:rsidR="00534B30" w:rsidRPr="007125DA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6D454F" w:rsidP="006D454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 За</w:t>
            </w:r>
            <w:proofErr w:type="spellStart"/>
            <w:r w:rsidRPr="007125DA">
              <w:rPr>
                <w:rFonts w:ascii="Times New Roman" w:hAnsi="Times New Roman"/>
              </w:rPr>
              <w:t>падная</w:t>
            </w:r>
            <w:proofErr w:type="spellEnd"/>
            <w:r w:rsidRPr="007125DA">
              <w:rPr>
                <w:rFonts w:ascii="Times New Roman" w:hAnsi="Times New Roman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</w:rPr>
              <w:t>Европ</w:t>
            </w:r>
            <w:proofErr w:type="spellEnd"/>
            <w:r w:rsidRPr="007125DA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6D454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34B30" w:rsidRPr="00D6408C" w:rsidTr="006D454F">
        <w:trPr>
          <w:trHeight w:hRule="exact" w:val="6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6D454F">
            <w:pPr>
              <w:rPr>
                <w:rFonts w:ascii="Times New Roman" w:hAnsi="Times New Roman"/>
              </w:rPr>
            </w:pPr>
            <w:proofErr w:type="spellStart"/>
            <w:r w:rsidRPr="007125DA">
              <w:rPr>
                <w:rFonts w:ascii="Times New Roman" w:hAnsi="Times New Roman"/>
              </w:rPr>
              <w:t>Центральная</w:t>
            </w:r>
            <w:proofErr w:type="spellEnd"/>
            <w:r w:rsidRPr="007125DA">
              <w:rPr>
                <w:rFonts w:ascii="Times New Roman" w:hAnsi="Times New Roman"/>
              </w:rPr>
              <w:t xml:space="preserve"> и </w:t>
            </w:r>
            <w:proofErr w:type="spellStart"/>
            <w:r w:rsidRPr="007125DA">
              <w:rPr>
                <w:rFonts w:ascii="Times New Roman" w:hAnsi="Times New Roman"/>
              </w:rPr>
              <w:t>Восточная</w:t>
            </w:r>
            <w:proofErr w:type="spellEnd"/>
            <w:r w:rsidRPr="007125DA">
              <w:rPr>
                <w:rFonts w:ascii="Times New Roman" w:hAnsi="Times New Roman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</w:rPr>
              <w:t>Европа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D6408C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7125DA" w:rsidTr="006D454F">
        <w:trPr>
          <w:trHeight w:hRule="exact" w:val="12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6D454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Южная Европа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6D454F" w:rsidP="007125DA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</w:t>
            </w:r>
            <w:r w:rsidR="007125DA">
              <w:rPr>
                <w:rFonts w:ascii="Times New Roman" w:hAnsi="Times New Roman"/>
                <w:lang w:val="ru-RU"/>
              </w:rPr>
              <w:t>р</w:t>
            </w:r>
            <w:r w:rsidRPr="007125DA">
              <w:rPr>
                <w:rFonts w:ascii="Times New Roman" w:hAnsi="Times New Roman"/>
                <w:lang w:val="ru-RU"/>
              </w:rPr>
              <w:t xml:space="preserve">актическая работа </w:t>
            </w:r>
            <w:r w:rsidR="007125DA">
              <w:rPr>
                <w:rFonts w:ascii="Times New Roman" w:hAnsi="Times New Roman"/>
                <w:lang w:val="ru-RU"/>
              </w:rPr>
              <w:t xml:space="preserve"> №</w:t>
            </w:r>
            <w:r w:rsidRPr="007125DA">
              <w:rPr>
                <w:rFonts w:ascii="Times New Roman" w:hAnsi="Times New Roman"/>
                <w:lang w:val="ru-RU"/>
              </w:rPr>
              <w:t>1</w:t>
            </w:r>
            <w:r w:rsidR="007125DA">
              <w:rPr>
                <w:rFonts w:ascii="Times New Roman" w:hAnsi="Times New Roman"/>
                <w:lang w:val="ru-RU"/>
              </w:rPr>
              <w:t>2</w:t>
            </w:r>
            <w:r w:rsidRPr="007125DA">
              <w:rPr>
                <w:rFonts w:ascii="Times New Roman" w:hAnsi="Times New Roman"/>
                <w:lang w:val="ru-RU"/>
              </w:rPr>
              <w:t>: «Описание  по картам и тексту учебника  одной из стран Южной Европы»</w:t>
            </w:r>
          </w:p>
        </w:tc>
      </w:tr>
      <w:tr w:rsidR="00534B30" w:rsidRPr="00D6408C" w:rsidTr="00D6408C">
        <w:trPr>
          <w:trHeight w:hRule="exact" w:val="8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6D454F">
            <w:pPr>
              <w:rPr>
                <w:rFonts w:ascii="Times New Roman" w:hAnsi="Times New Roman"/>
              </w:rPr>
            </w:pPr>
            <w:proofErr w:type="spellStart"/>
            <w:r w:rsidRPr="007125DA">
              <w:rPr>
                <w:rFonts w:ascii="Times New Roman" w:hAnsi="Times New Roman"/>
                <w:snapToGrid w:val="0"/>
              </w:rPr>
              <w:t>Страны</w:t>
            </w:r>
            <w:proofErr w:type="spellEnd"/>
            <w:r w:rsidRPr="007125DA">
              <w:rPr>
                <w:rFonts w:ascii="Times New Roman" w:hAnsi="Times New Roman"/>
                <w:b/>
                <w:snapToGrid w:val="0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  <w:snapToGrid w:val="0"/>
              </w:rPr>
              <w:t>Юго-Западной</w:t>
            </w:r>
            <w:proofErr w:type="spellEnd"/>
            <w:r w:rsidRPr="007125DA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  <w:snapToGrid w:val="0"/>
              </w:rPr>
              <w:t>Азии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D6408C" w:rsidTr="006D454F">
        <w:trPr>
          <w:trHeight w:hRule="exact" w:val="9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6D454F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hAnsi="Times New Roman"/>
                <w:snapToGrid w:val="0"/>
                <w:lang w:val="ru-RU"/>
              </w:rPr>
              <w:t xml:space="preserve">Юго-Западная Азия. Иран и Афганистан. </w:t>
            </w:r>
            <w:proofErr w:type="spellStart"/>
            <w:r w:rsidRPr="007125DA">
              <w:rPr>
                <w:rFonts w:ascii="Times New Roman" w:hAnsi="Times New Roman"/>
                <w:snapToGrid w:val="0"/>
              </w:rPr>
              <w:t>Южная</w:t>
            </w:r>
            <w:proofErr w:type="spellEnd"/>
            <w:r w:rsidRPr="007125DA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125DA">
              <w:rPr>
                <w:rFonts w:ascii="Times New Roman" w:hAnsi="Times New Roman"/>
                <w:snapToGrid w:val="0"/>
              </w:rPr>
              <w:t>Азия</w:t>
            </w:r>
            <w:proofErr w:type="spellEnd"/>
            <w:r w:rsidRPr="007125DA">
              <w:rPr>
                <w:rFonts w:ascii="Times New Roman" w:hAnsi="Times New Roman"/>
                <w:snapToGrid w:val="0"/>
              </w:rPr>
              <w:t xml:space="preserve">. </w:t>
            </w:r>
            <w:proofErr w:type="spellStart"/>
            <w:r w:rsidRPr="007125DA">
              <w:rPr>
                <w:rFonts w:ascii="Times New Roman" w:hAnsi="Times New Roman"/>
                <w:snapToGrid w:val="0"/>
              </w:rPr>
              <w:t>Индия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6D454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</w:t>
            </w:r>
            <w:r w:rsidR="00D6408C">
              <w:rPr>
                <w:rFonts w:ascii="Times New Roman" w:eastAsia="Times New Roman" w:hAnsi="Times New Roman"/>
                <w:color w:val="000000"/>
                <w:lang w:val="ru-RU"/>
              </w:rPr>
              <w:t>, тест</w:t>
            </w:r>
          </w:p>
        </w:tc>
      </w:tr>
      <w:tr w:rsidR="00534B30" w:rsidRPr="007125DA" w:rsidTr="00D6408C">
        <w:trPr>
          <w:trHeight w:hRule="exact"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6408C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6408C">
              <w:rPr>
                <w:rFonts w:ascii="Times New Roman" w:eastAsia="Times New Roman" w:hAnsi="Times New Roman"/>
                <w:color w:val="000000"/>
                <w:lang w:val="ru-RU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54F" w:rsidRPr="006D454F" w:rsidRDefault="006D454F" w:rsidP="006D454F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lang w:val="ru-RU" w:eastAsia="ru-RU"/>
              </w:rPr>
            </w:pPr>
            <w:r w:rsidRPr="007125DA"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Центральная и </w:t>
            </w:r>
            <w:r w:rsidRPr="006D454F">
              <w:rPr>
                <w:rFonts w:ascii="Times New Roman" w:eastAsia="Times New Roman" w:hAnsi="Times New Roman"/>
                <w:snapToGrid w:val="0"/>
                <w:lang w:val="ru-RU" w:eastAsia="ru-RU"/>
              </w:rPr>
              <w:t>Восточная Азия. Китай</w:t>
            </w:r>
          </w:p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6D454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6D454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Практическая работа</w:t>
            </w:r>
            <w:r w:rsidR="007125DA">
              <w:rPr>
                <w:rFonts w:ascii="Times New Roman" w:hAnsi="Times New Roman"/>
                <w:lang w:val="ru-RU"/>
              </w:rPr>
              <w:t xml:space="preserve"> №13: </w:t>
            </w:r>
            <w:r w:rsidRPr="007125DA">
              <w:rPr>
                <w:rFonts w:ascii="Times New Roman" w:hAnsi="Times New Roman"/>
                <w:lang w:val="ru-RU"/>
              </w:rPr>
              <w:t xml:space="preserve"> </w:t>
            </w:r>
            <w:r w:rsidR="007125DA">
              <w:rPr>
                <w:rFonts w:ascii="Times New Roman" w:hAnsi="Times New Roman"/>
                <w:lang w:val="ru-RU"/>
              </w:rPr>
              <w:t>«</w:t>
            </w:r>
            <w:r w:rsidRPr="007125DA">
              <w:rPr>
                <w:rFonts w:ascii="Times New Roman" w:hAnsi="Times New Roman"/>
                <w:lang w:val="ru-RU"/>
              </w:rPr>
              <w:t>Сравнение двух стан Азии по типовому плану»</w:t>
            </w:r>
          </w:p>
        </w:tc>
      </w:tr>
      <w:tr w:rsidR="00534B30" w:rsidRPr="007125DA" w:rsidTr="00D6408C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6D454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snapToGrid w:val="0"/>
                <w:lang w:val="ru-RU"/>
              </w:rPr>
              <w:t>Юго-Восточная Азия. Индонезия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6408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7125DA" w:rsidTr="00222012">
        <w:trPr>
          <w:trHeight w:hRule="exact" w:val="12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98511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eastAsia="Times New Roman" w:hAnsi="Times New Roman"/>
                <w:color w:val="000000"/>
                <w:lang w:val="ru-RU"/>
              </w:rPr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985119" w:rsidRDefault="006D454F">
            <w:pPr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hAnsi="Times New Roman"/>
                <w:lang w:val="ru-RU"/>
              </w:rPr>
              <w:t>Обобщение</w:t>
            </w:r>
            <w:r w:rsidR="00277A04" w:rsidRPr="00985119">
              <w:rPr>
                <w:rFonts w:ascii="Times New Roman" w:hAnsi="Times New Roman"/>
                <w:lang w:val="ru-RU"/>
              </w:rPr>
              <w:t xml:space="preserve"> </w:t>
            </w:r>
            <w:r w:rsidRPr="00985119">
              <w:rPr>
                <w:rFonts w:ascii="Times New Roman" w:hAnsi="Times New Roman"/>
                <w:lang w:val="ru-RU"/>
              </w:rPr>
              <w:t xml:space="preserve"> </w:t>
            </w:r>
            <w:r w:rsidR="00277A04" w:rsidRPr="00985119">
              <w:rPr>
                <w:rFonts w:ascii="Times New Roman" w:hAnsi="Times New Roman"/>
                <w:lang w:val="ru-RU"/>
              </w:rPr>
              <w:t>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77A04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22012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7125DA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98511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eastAsia="Times New Roman" w:hAnsi="Times New Roman"/>
                <w:color w:val="000000"/>
                <w:lang w:val="ru-RU"/>
              </w:rPr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985119" w:rsidRDefault="00277A04">
            <w:pPr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Взаимодействие природы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640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34B30" w:rsidRPr="007125DA" w:rsidTr="00985119">
        <w:trPr>
          <w:trHeight w:hRule="exact" w:val="4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98511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eastAsia="Times New Roman" w:hAnsi="Times New Roman"/>
                <w:color w:val="000000"/>
                <w:lang w:val="ru-RU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5119" w:rsidRPr="00985119" w:rsidRDefault="00985119" w:rsidP="00985119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lang w:val="ru-RU" w:eastAsia="ru-RU"/>
              </w:rPr>
            </w:pPr>
            <w:r w:rsidRPr="00985119">
              <w:rPr>
                <w:rFonts w:ascii="Times New Roman" w:eastAsia="Times New Roman" w:hAnsi="Times New Roman"/>
                <w:snapToGrid w:val="0"/>
                <w:lang w:val="ru-RU" w:eastAsia="ru-RU"/>
              </w:rPr>
              <w:t>Природа – основа жизни людей</w:t>
            </w:r>
          </w:p>
          <w:p w:rsidR="00534B30" w:rsidRPr="0098511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D640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34B30" w:rsidRPr="007125DA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85119">
            <w:pPr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hAnsi="Times New Roman"/>
                <w:lang w:val="ru-RU"/>
              </w:rPr>
              <w:t>Изменение природы человеком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222012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</w:t>
            </w:r>
          </w:p>
        </w:tc>
      </w:tr>
      <w:tr w:rsidR="00484C7F" w:rsidRPr="00D6408C" w:rsidTr="00D6408C">
        <w:trPr>
          <w:trHeight w:hRule="exact" w:val="8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484C7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985119" w:rsidRDefault="00985119" w:rsidP="002F5A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Человек и природа: история взаимоотношений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484C7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484C7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484C7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D6408C" w:rsidRDefault="00D6408C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484C7F" w:rsidRPr="007125DA" w:rsidTr="00985119">
        <w:trPr>
          <w:trHeight w:hRule="exact" w:val="5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484C7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985119" w:rsidRDefault="00985119" w:rsidP="002F5A2C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Будущее нашей планеты и человечества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484C7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484C7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484C7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D6408C" w:rsidRDefault="00D640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484C7F" w:rsidRPr="00222012" w:rsidTr="00222012">
        <w:trPr>
          <w:trHeight w:hRule="exact" w:val="1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484C7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7125DA" w:rsidP="002F5A2C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Урок повторения и обобщения раздела «Взаимодействие природы и общества»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484C7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985119" w:rsidRDefault="009851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7125DA" w:rsidRDefault="00484C7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222012" w:rsidRDefault="00222012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222012" w:rsidTr="00222012">
        <w:trPr>
          <w:trHeight w:hRule="exact" w:val="11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484C7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484C7F" w:rsidP="00484C7F">
            <w:pPr>
              <w:ind w:firstLine="228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222012" w:rsidRDefault="00222012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7125DA">
              <w:rPr>
                <w:rFonts w:ascii="Times New Roman" w:hAnsi="Times New Roman"/>
                <w:lang w:val="ru-RU"/>
              </w:rPr>
              <w:br/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7125DA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484C7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</w:tr>
      <w:tr w:rsidR="00534B30" w:rsidRPr="007125DA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484C7F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7125DA" w:rsidRDefault="00534B30">
            <w:pPr>
              <w:rPr>
                <w:rFonts w:ascii="Times New Roman" w:hAnsi="Times New Roman"/>
              </w:rPr>
            </w:pPr>
          </w:p>
        </w:tc>
      </w:tr>
      <w:tr w:rsidR="007A471A" w:rsidRPr="00054829" w:rsidTr="007A471A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054829" w:rsidRDefault="007A47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548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054829" w:rsidRDefault="007A471A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054829" w:rsidRDefault="007A471A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7A471A" w:rsidRDefault="007A471A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A" w:rsidRPr="00054829" w:rsidRDefault="007A471A"/>
        </w:tc>
      </w:tr>
    </w:tbl>
    <w:p w:rsidR="00293777" w:rsidRDefault="00293777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Default="009240A7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8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534B30" w:rsidRPr="00054829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Pr="00054829">
              <w:br/>
            </w: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34B30" w:rsidRPr="00054829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34B30" w:rsidRPr="00054829" w:rsidRDefault="00534B3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34B30" w:rsidRPr="00054829" w:rsidRDefault="00534B3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34B30" w:rsidRPr="00054829" w:rsidRDefault="00534B30"/>
        </w:tc>
      </w:tr>
      <w:tr w:rsidR="00534B30" w:rsidRPr="00054829" w:rsidTr="00C8651B">
        <w:trPr>
          <w:trHeight w:hRule="exact" w:val="788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A451C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Заселение и освоение территории России в 9-17вв.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025A76">
        <w:trPr>
          <w:trHeight w:hRule="exact" w:val="8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A451C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Заселение и хозяйственное освоение территории России в 18-19вв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  <w:tr w:rsidR="00534B30" w:rsidRPr="00054829" w:rsidTr="004548E0">
        <w:trPr>
          <w:trHeight w:hRule="exact"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A451C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Территориальные изменения и географическое изучение России в 20 веке.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 w:rsidP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025A76">
        <w:trPr>
          <w:trHeight w:hRule="exact" w:val="11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Географическое положение и его виды. Размеры территории и природно-географическое положение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C8651B">
        <w:trPr>
          <w:trHeight w:hRule="exact" w:val="9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Экономико-географическое и транспортно-географическое положение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C8651B">
        <w:trPr>
          <w:trHeight w:hRule="exact" w:val="12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C8651B">
        <w:trPr>
          <w:trHeight w:hRule="exact" w:val="10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Государственная территория России. Типы российских границ.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C8651B">
        <w:trPr>
          <w:trHeight w:hRule="exact" w:val="7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Сухопутные и морские границы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опрос</w:t>
            </w:r>
          </w:p>
        </w:tc>
      </w:tr>
      <w:tr w:rsidR="00534B30" w:rsidRPr="00054829" w:rsidTr="00C8651B">
        <w:trPr>
          <w:trHeight w:hRule="exact" w:val="7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Различия во времени на территории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054829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34B30" w:rsidRPr="00054829" w:rsidTr="004548E0">
        <w:trPr>
          <w:trHeight w:hRule="exact" w:val="11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bCs/>
                <w:lang w:val="ru-RU" w:eastAsia="ru-RU"/>
              </w:rPr>
              <w:t>Определение поясного времени для разных</w:t>
            </w:r>
            <w:r w:rsidRPr="007170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717007">
              <w:rPr>
                <w:rFonts w:ascii="Times New Roman" w:eastAsia="Times New Roman" w:hAnsi="Times New Roman"/>
                <w:bCs/>
                <w:lang w:val="ru-RU" w:eastAsia="ru-RU"/>
              </w:rPr>
              <w:t>городов</w:t>
            </w:r>
            <w:r w:rsidRPr="007170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4548E0">
              <w:rPr>
                <w:rFonts w:ascii="Times New Roman" w:eastAsia="Times New Roman" w:hAnsi="Times New Roman"/>
                <w:bCs/>
                <w:lang w:val="ru-RU" w:eastAsia="ru-RU"/>
              </w:rPr>
              <w:t>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 w:rsidP="004548E0">
            <w:pPr>
              <w:spacing w:after="0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C8651B">
        <w:trPr>
          <w:trHeight w:hRule="exact" w:val="10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Государственное устройство и территориальное деление Российской Федерации.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Зачет</w:t>
            </w:r>
          </w:p>
        </w:tc>
      </w:tr>
      <w:tr w:rsidR="00534B30" w:rsidRPr="00054829" w:rsidTr="00C8651B">
        <w:trPr>
          <w:trHeight w:hRule="exact" w:val="1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Районирование как метод географических исследований и территориального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4548E0">
        <w:trPr>
          <w:trHeight w:hRule="exact" w:val="14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lastRenderedPageBreak/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Сравнение границ федеральных округов и макрорегионов с целью выявления состава и особенностей географического положения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 w:rsidP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4548E0">
        <w:trPr>
          <w:trHeight w:hRule="exact" w:val="11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C8651B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506417">
        <w:trPr>
          <w:trHeight w:hRule="exact" w:val="6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0641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Природные условия и природные ресурсы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506417">
        <w:trPr>
          <w:trHeight w:hRule="exact" w:val="9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0641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Природно-ресурсный капитал и экологический потенциал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506417">
        <w:trPr>
          <w:trHeight w:hRule="exact" w:val="9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0641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Основные ресурсные базы. Природные ресурсы суши и морей, омывающих Россию.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506417">
        <w:trPr>
          <w:trHeight w:hRule="exact" w:val="12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0641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Минеральные ресурсы страны и проблемы их рационального использования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Тест</w:t>
            </w:r>
          </w:p>
        </w:tc>
      </w:tr>
      <w:tr w:rsidR="00534B30" w:rsidRPr="00054829" w:rsidTr="004548E0">
        <w:trPr>
          <w:trHeight w:hRule="exact" w:val="14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0641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Характеристика природно-ресурсного капитала Воронежской области по картам и статистическим материалам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0641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 w:rsidP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12707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Геологическая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история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12707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Развитие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земной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коры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12707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Рельеф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12707B">
        <w:trPr>
          <w:trHeight w:hRule="exact" w:val="16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12707B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bCs/>
                <w:lang w:val="ru-RU" w:eastAsia="ru-RU"/>
              </w:rPr>
              <w:t>Зависимость между тектоническим строением, рельефом и размещением основных групп полезных ископаемых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25A76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  <w:tr w:rsidR="00534B30" w:rsidRPr="00054829" w:rsidTr="0012707B">
        <w:trPr>
          <w:trHeight w:hRule="exact" w:val="9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12707B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Зависимость рельефа от внешних геологических процессов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</w:tbl>
    <w:p w:rsidR="00534B30" w:rsidRPr="00717007" w:rsidRDefault="00534B30">
      <w:pPr>
        <w:autoSpaceDE w:val="0"/>
        <w:autoSpaceDN w:val="0"/>
        <w:spacing w:after="0" w:line="14" w:lineRule="exact"/>
        <w:rPr>
          <w:rFonts w:ascii="Times New Roman" w:hAnsi="Times New Roman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534B30" w:rsidRPr="00054829" w:rsidTr="004548E0">
        <w:trPr>
          <w:trHeight w:hRule="exact" w:val="1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12707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Литосфера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Рельеф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Человек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12707B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 w:rsidP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534B30" w:rsidRPr="00054829" w:rsidTr="004548E0">
        <w:trPr>
          <w:trHeight w:hRule="exact" w:val="11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12707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Рельеф</w:t>
            </w:r>
            <w:proofErr w:type="spellEnd"/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 Воронежской области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12707B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4548E0">
        <w:trPr>
          <w:trHeight w:hRule="exact" w:val="1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12707B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12707B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9E025D">
        <w:trPr>
          <w:trHeight w:hRule="exact" w:val="7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28</w:t>
            </w:r>
            <w:r w:rsidRPr="0071700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Условия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формирования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климата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 w:rsidP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; </w:t>
            </w:r>
          </w:p>
        </w:tc>
      </w:tr>
      <w:tr w:rsidR="00534B30" w:rsidRPr="00054829" w:rsidTr="004548E0">
        <w:trPr>
          <w:trHeight w:hRule="exact" w:val="10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Движение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воздушных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масс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4548E0">
        <w:trPr>
          <w:trHeight w:hRule="exact" w:val="11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Закономерности распределения тепла и влаги.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01117F">
        <w:trPr>
          <w:trHeight w:hRule="exact" w:val="8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Климатические пояса и типы климатов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  <w:tr w:rsidR="00534B30" w:rsidRPr="00054829" w:rsidTr="0001117F">
        <w:trPr>
          <w:trHeight w:hRule="exact" w:val="8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Климат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человек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  <w:tr w:rsidR="00534B30" w:rsidRPr="00054829" w:rsidTr="004548E0">
        <w:trPr>
          <w:trHeight w:hRule="exact" w:val="1201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Климат Воронежской области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 w:rsidP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Тест</w:t>
            </w:r>
          </w:p>
        </w:tc>
      </w:tr>
      <w:tr w:rsidR="00534B30" w:rsidRPr="00054829" w:rsidTr="0001117F">
        <w:trPr>
          <w:trHeight w:hRule="exact" w:val="8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Моря как крупные природные комплексы.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  <w:tr w:rsidR="00534B30" w:rsidRPr="00054829" w:rsidTr="009E025D">
        <w:trPr>
          <w:trHeight w:hRule="exact" w:val="6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Реки, их зависимость от рельефа.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4548E0">
        <w:trPr>
          <w:trHeight w:hRule="exact" w:val="11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Зависимость речной сети от климата.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9E025D">
        <w:trPr>
          <w:trHeight w:hRule="exact" w:val="9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38.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Озера. Болота. Ледники. Подземные воды.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Многолетняя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мерзлота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  <w:tr w:rsidR="00534B30" w:rsidRPr="00054829" w:rsidTr="004548E0">
        <w:trPr>
          <w:trHeight w:hRule="exact" w:val="11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Водные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ресурсы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9E025D">
        <w:trPr>
          <w:trHeight w:hRule="exact" w:val="9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Внутренние воды и водные ресурсы Воронежской области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  <w:tr w:rsidR="00534B30" w:rsidRPr="00054829" w:rsidTr="004548E0">
        <w:trPr>
          <w:trHeight w:hRule="exact" w:val="12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E025D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01117F">
        <w:trPr>
          <w:trHeight w:hRule="exact" w:val="8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Почва как особое природное образование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  <w:tr w:rsidR="00534B30" w:rsidRPr="00054829" w:rsidTr="0001117F">
        <w:trPr>
          <w:trHeight w:hRule="exact" w:val="8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Главные типы почв и их размещение по территории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  <w:tr w:rsidR="00534B30" w:rsidRPr="00054829" w:rsidTr="0001117F">
        <w:trPr>
          <w:trHeight w:hRule="exact"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Почвенные ресурсы. Почвы и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  <w:tr w:rsidR="00534B30" w:rsidRPr="00054829" w:rsidTr="0001117F">
        <w:trPr>
          <w:trHeight w:hRule="exact" w:val="9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 w:rsidP="00D620DA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Особенности почв Воронежской области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контроль, Тест</w:t>
            </w:r>
          </w:p>
        </w:tc>
      </w:tr>
      <w:tr w:rsidR="00534B30" w:rsidRPr="00054829" w:rsidTr="0001117F">
        <w:trPr>
          <w:trHeight w:hRule="exact" w:val="4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Растительный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животный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мир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 w:rsidP="0001117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; </w:t>
            </w:r>
          </w:p>
        </w:tc>
      </w:tr>
      <w:tr w:rsidR="00534B30" w:rsidRPr="00054829" w:rsidTr="0001117F">
        <w:trPr>
          <w:trHeight w:hRule="exact" w:val="2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Биологические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ресурсы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 w:rsidP="0001117F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; </w:t>
            </w:r>
          </w:p>
        </w:tc>
      </w:tr>
      <w:tr w:rsidR="00534B30" w:rsidRPr="00054829" w:rsidTr="0001117F">
        <w:trPr>
          <w:trHeight w:hRule="exact"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Растительный и животный мир Воронежской области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; Письменный контроль</w:t>
            </w:r>
          </w:p>
        </w:tc>
      </w:tr>
      <w:tr w:rsidR="00534B30" w:rsidRPr="00054829" w:rsidTr="0001117F">
        <w:trPr>
          <w:trHeight w:hRule="exact" w:val="8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Природное районирование. Природная зона как особый природный комплекс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 w:rsidP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; </w:t>
            </w:r>
          </w:p>
        </w:tc>
      </w:tr>
      <w:tr w:rsidR="00534B30" w:rsidRPr="00054829" w:rsidTr="00D620DA">
        <w:trPr>
          <w:trHeight w:hRule="exact" w:val="6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Северные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безлесные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природные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зоны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 w:rsidP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; </w:t>
            </w:r>
          </w:p>
        </w:tc>
      </w:tr>
      <w:tr w:rsidR="00534B30" w:rsidRPr="0005482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Лесные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зоны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Тайга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D620DA">
        <w:trPr>
          <w:trHeight w:hRule="exact" w:val="6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Смешанные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широколиственные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леса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D620DA">
        <w:trPr>
          <w:trHeight w:hRule="exact" w:val="9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Южные безлесные зоны: степи, полупустыни и пустыни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4548E0">
        <w:trPr>
          <w:trHeight w:hRule="exact" w:val="11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Высотная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поясность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4548E0">
        <w:trPr>
          <w:trHeight w:hRule="exact" w:val="11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0DA" w:rsidRPr="00717007" w:rsidRDefault="00D620DA" w:rsidP="00D620D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Особо охраняемые природные</w:t>
            </w:r>
          </w:p>
          <w:p w:rsidR="00534B30" w:rsidRPr="00054829" w:rsidRDefault="00D620DA" w:rsidP="00D620DA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территории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</w:tbl>
    <w:p w:rsidR="00534B30" w:rsidRPr="004548E0" w:rsidRDefault="00534B30">
      <w:pPr>
        <w:autoSpaceDE w:val="0"/>
        <w:autoSpaceDN w:val="0"/>
        <w:spacing w:after="0" w:line="14" w:lineRule="exact"/>
        <w:rPr>
          <w:rFonts w:ascii="Times New Roman" w:hAnsi="Times New Roman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18"/>
        <w:gridCol w:w="30"/>
        <w:gridCol w:w="2018"/>
      </w:tblGrid>
      <w:tr w:rsidR="00534B30" w:rsidRPr="00054829" w:rsidTr="004548E0">
        <w:trPr>
          <w:trHeight w:hRule="exact" w:val="1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D620DA">
        <w:trPr>
          <w:trHeight w:hRule="exact" w:val="6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Численность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воспроизводство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населения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D620DA">
        <w:trPr>
          <w:trHeight w:hRule="exact" w:val="10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</w:rPr>
            </w:pP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Миграции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населения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4548E0">
        <w:trPr>
          <w:trHeight w:hRule="exact" w:val="11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lastRenderedPageBreak/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 w:rsidP="00717007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  </w:t>
            </w:r>
            <w:r w:rsidR="00717007" w:rsidRPr="00717007">
              <w:rPr>
                <w:rFonts w:ascii="Times New Roman" w:eastAsia="Times New Roman" w:hAnsi="Times New Roman"/>
                <w:lang w:val="ru-RU" w:eastAsia="ru-RU"/>
              </w:rPr>
              <w:t>Определение по статистическим данным прироста населения отдельных субъектов РФ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717007">
        <w:trPr>
          <w:trHeight w:hRule="exact"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D620DA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Географические особенности размещения населения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717007">
        <w:trPr>
          <w:trHeight w:hRule="exact" w:val="7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Особенности урбанизации в России. Городское население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717007">
        <w:trPr>
          <w:trHeight w:hRule="exact" w:val="9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Сельские поселения. Особенности расселения сельского населения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4548E0">
        <w:trPr>
          <w:trHeight w:hRule="exact" w:val="11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Этнический и языковой состав населения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717007">
        <w:trPr>
          <w:trHeight w:hRule="exact" w:val="996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Культурно-исторические особенности народов России.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География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основных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религий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, Письменный контроль</w:t>
            </w:r>
          </w:p>
        </w:tc>
      </w:tr>
      <w:tr w:rsidR="00534B30" w:rsidRPr="00054829" w:rsidTr="00717007">
        <w:trPr>
          <w:trHeight w:hRule="exact" w:val="9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Половой и возрастной состав населения.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Средняя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продолжительность</w:t>
            </w:r>
            <w:proofErr w:type="spellEnd"/>
            <w:r w:rsidRPr="007170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17007">
              <w:rPr>
                <w:rFonts w:ascii="Times New Roman" w:eastAsia="Times New Roman" w:hAnsi="Times New Roman"/>
                <w:lang w:eastAsia="ru-RU"/>
              </w:rPr>
              <w:t>жизни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01117F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054829" w:rsidTr="00717007">
        <w:trPr>
          <w:trHeight w:hRule="exact" w:val="15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Объяснение динамики половозрастного состава населения Росси  на основе анализа половозрастных пирамид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4548E0">
        <w:trPr>
          <w:trHeight w:hRule="exact" w:val="11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054829" w:rsidTr="004548E0">
        <w:trPr>
          <w:trHeight w:hRule="exact" w:val="12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Человеческий капитал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717007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 Самооценка с 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4548E0" w:rsidRPr="0005482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4548E0" w:rsidRDefault="004548E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69.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4548E0" w:rsidRDefault="004548E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054829" w:rsidRDefault="004548E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054829" w:rsidRDefault="004548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054829" w:rsidRDefault="004548E0">
            <w:pPr>
              <w:rPr>
                <w:rFonts w:ascii="Times New Roman" w:hAnsi="Times New Roman"/>
              </w:rPr>
            </w:pPr>
          </w:p>
        </w:tc>
      </w:tr>
      <w:tr w:rsidR="004548E0" w:rsidRPr="0005482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4548E0" w:rsidRDefault="004548E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70.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054829" w:rsidRDefault="004548E0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4548E0" w:rsidRDefault="004548E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054829" w:rsidRDefault="004548E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054829" w:rsidRDefault="004548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8E0" w:rsidRPr="00054829" w:rsidRDefault="004548E0">
            <w:pPr>
              <w:rPr>
                <w:rFonts w:ascii="Times New Roman" w:hAnsi="Times New Roman"/>
              </w:rPr>
            </w:pPr>
          </w:p>
        </w:tc>
      </w:tr>
      <w:tr w:rsidR="00293777" w:rsidRPr="00054829" w:rsidTr="00293777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77" w:rsidRPr="00054829" w:rsidRDefault="0029377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77" w:rsidRPr="00054829" w:rsidRDefault="0029377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70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77" w:rsidRPr="00054829" w:rsidRDefault="0029377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77" w:rsidRPr="008D0213" w:rsidRDefault="008D02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77" w:rsidRPr="00054829" w:rsidRDefault="00293777">
            <w:pPr>
              <w:rPr>
                <w:rFonts w:ascii="Times New Roman" w:hAnsi="Times New Roman"/>
              </w:rPr>
            </w:pPr>
          </w:p>
        </w:tc>
      </w:tr>
    </w:tbl>
    <w:p w:rsidR="00534B30" w:rsidRDefault="009240A7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9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362"/>
        <w:gridCol w:w="1276"/>
        <w:gridCol w:w="2977"/>
      </w:tblGrid>
      <w:tr w:rsidR="00534B30" w:rsidRPr="00054829" w:rsidTr="00C82CDE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Pr="00054829">
              <w:br/>
            </w: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34B30" w:rsidRPr="00054829" w:rsidTr="00C82CDE">
        <w:trPr>
          <w:trHeight w:hRule="exact" w:val="118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/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30" w:lineRule="auto"/>
              <w:ind w:left="72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054829" w:rsidRDefault="009240A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54829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054829" w:rsidRDefault="00534B30"/>
        </w:tc>
      </w:tr>
      <w:tr w:rsidR="007A3C01" w:rsidRPr="00D24EAF" w:rsidTr="00DC13CD">
        <w:trPr>
          <w:trHeight w:hRule="exact"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 w:rsidP="002F5A2C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Понятие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хозяйства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DC13CD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7A3C01" w:rsidRPr="00222012" w:rsidTr="00222012">
        <w:trPr>
          <w:trHeight w:hRule="exact" w:val="10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 w:rsidP="002F5A2C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Три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сектора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хозяйства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222012" w:rsidRDefault="0022201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7A3C01" w:rsidRPr="00D24EAF" w:rsidTr="00C82CDE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222012" w:rsidRDefault="007A3C01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 w:rsidP="002F5A2C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Этапы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развития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хозяйства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DC13CD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</w:t>
            </w:r>
          </w:p>
        </w:tc>
      </w:tr>
      <w:tr w:rsidR="007A3C01" w:rsidRPr="00D24EAF" w:rsidTr="00873017">
        <w:trPr>
          <w:trHeight w:hRule="exact" w:val="14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8D374B" w:rsidP="002F5A2C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eastAsia="Times New Roman" w:hAnsi="Times New Roman"/>
                <w:color w:val="000000"/>
                <w:w w:val="97"/>
              </w:rPr>
              <w:t>Топливно-энергетический</w:t>
            </w:r>
            <w:proofErr w:type="spellEnd"/>
            <w:r w:rsidRPr="00D24EAF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D24EAF">
              <w:rPr>
                <w:rFonts w:ascii="Times New Roman" w:eastAsia="Times New Roman" w:hAnsi="Times New Roman"/>
                <w:color w:val="000000"/>
                <w:w w:val="97"/>
              </w:rPr>
              <w:t>комплекс</w:t>
            </w:r>
            <w:proofErr w:type="spellEnd"/>
            <w:r w:rsidRPr="00D24EAF">
              <w:rPr>
                <w:rFonts w:ascii="Times New Roman" w:eastAsia="Times New Roman" w:hAnsi="Times New Roman"/>
                <w:color w:val="000000"/>
                <w:w w:val="97"/>
              </w:rPr>
              <w:t xml:space="preserve"> (ТЭК)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7A3C0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2F5A2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D24EAF" w:rsidRDefault="002F5A2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Практическая работа № 1: «Составление характеристики одного из нефтяных и газовых бассейнов по картам и статистическим материалам»</w:t>
            </w:r>
          </w:p>
        </w:tc>
      </w:tr>
      <w:tr w:rsidR="008D374B" w:rsidRPr="00D24EAF" w:rsidTr="00DC13CD">
        <w:trPr>
          <w:trHeight w:hRule="exact" w:val="3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 w:rsidP="002F5A2C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Угольная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промышленность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FF3E06" w:rsidP="00FF3E06">
            <w:pPr>
              <w:rPr>
                <w:rFonts w:ascii="Times New Roman" w:hAnsi="Times New Roman"/>
              </w:rPr>
            </w:pPr>
            <w:proofErr w:type="spellStart"/>
            <w:r>
              <w:t>Фронтальный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374B" w:rsidRPr="00D24EAF" w:rsidTr="00C82CDE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 w:rsidP="002F5A2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Нефтяная промышленность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2F5A2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2C" w:rsidRPr="00D24EAF" w:rsidRDefault="002F5A2C" w:rsidP="002F5A2C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24EAF">
              <w:rPr>
                <w:rFonts w:ascii="Times New Roman" w:eastAsia="Times New Roman" w:hAnsi="Times New Roman"/>
                <w:lang w:val="ru-RU" w:eastAsia="ru-RU"/>
              </w:rPr>
              <w:t>Практическая работа № 2: «Составление характеристики одного из угольных бассейнов по картам и статистическим материалам»</w:t>
            </w:r>
          </w:p>
          <w:p w:rsidR="008D374B" w:rsidRPr="00D24EAF" w:rsidRDefault="008D37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34B30" w:rsidRPr="00D24EAF" w:rsidTr="00DC13CD">
        <w:trPr>
          <w:trHeight w:hRule="exact" w:val="2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Электроэнергетика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D24EAF" w:rsidTr="00C82CDE">
        <w:trPr>
          <w:trHeight w:hRule="exact" w:val="11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D24EAF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Металлургический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комплекс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34B30" w:rsidRPr="00D24EAF" w:rsidTr="00D24EAF">
        <w:trPr>
          <w:trHeight w:hRule="exact" w:val="3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Черная металлургия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D24EAF" w:rsidTr="00C82CDE">
        <w:trPr>
          <w:trHeight w:hRule="exact" w:val="9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Цветная металлургия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2F5A2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2F5A2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Практическая работа № 3: «Характеристика металлургической базы»</w:t>
            </w:r>
          </w:p>
        </w:tc>
      </w:tr>
      <w:tr w:rsidR="00534B30" w:rsidRPr="00D24EAF" w:rsidTr="00C82CDE">
        <w:trPr>
          <w:trHeight w:hRule="exact" w:val="6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Машиностроительный комплекс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873017" w:rsidRPr="00D24EAF" w:rsidTr="00C82CDE">
        <w:trPr>
          <w:trHeight w:hRule="exact" w:val="6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D24EAF" w:rsidRDefault="00873017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D24EAF" w:rsidRDefault="0087301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24EAF">
              <w:rPr>
                <w:rFonts w:ascii="Times New Roman" w:eastAsia="Times New Roman" w:hAnsi="Times New Roman"/>
                <w:lang w:eastAsia="ru-RU"/>
              </w:rPr>
              <w:t>Оборонно-промышленный</w:t>
            </w:r>
            <w:proofErr w:type="spellEnd"/>
            <w:r w:rsidRPr="00D24E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24EAF">
              <w:rPr>
                <w:rFonts w:ascii="Times New Roman" w:eastAsia="Times New Roman" w:hAnsi="Times New Roman"/>
                <w:lang w:eastAsia="ru-RU"/>
              </w:rPr>
              <w:t>комплекс</w:t>
            </w:r>
            <w:proofErr w:type="spellEnd"/>
            <w:r w:rsidRPr="00D24EAF">
              <w:rPr>
                <w:rFonts w:ascii="Times New Roman" w:eastAsia="Times New Roman" w:hAnsi="Times New Roman"/>
                <w:lang w:eastAsia="ru-RU"/>
              </w:rPr>
              <w:t xml:space="preserve"> (ОПК)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D24EAF" w:rsidRDefault="0087301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D24EAF" w:rsidRDefault="008730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D24EAF" w:rsidRDefault="00873017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D24EAF" w:rsidRDefault="00DC13CD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</w:t>
            </w:r>
          </w:p>
        </w:tc>
      </w:tr>
      <w:tr w:rsidR="00534B30" w:rsidRPr="00D24EAF" w:rsidTr="002569FF">
        <w:trPr>
          <w:trHeight w:hRule="exact" w:val="18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spacing w:val="-9"/>
                <w:lang w:val="ru-RU" w:eastAsia="ru-RU"/>
              </w:rPr>
              <w:t>География машиностроения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24EA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2569FF" w:rsidRDefault="002569FF" w:rsidP="002569FF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2569FF">
              <w:rPr>
                <w:rFonts w:ascii="Times New Roman" w:eastAsia="Calibri" w:hAnsi="Times New Roman"/>
                <w:lang w:val="ru-RU" w:eastAsia="ru-RU"/>
              </w:rPr>
              <w:t xml:space="preserve">Практическая работа </w:t>
            </w:r>
          </w:p>
          <w:p w:rsidR="00534B30" w:rsidRPr="00D24EAF" w:rsidRDefault="002569FF" w:rsidP="002569F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Calibri" w:hAnsi="Times New Roman"/>
                <w:lang w:val="ru-RU" w:eastAsia="ru-RU"/>
              </w:rPr>
              <w:t>№ 4: «</w:t>
            </w:r>
            <w:r w:rsidRPr="00D24EAF">
              <w:rPr>
                <w:rFonts w:ascii="Times New Roman" w:eastAsia="Calibri" w:hAnsi="Times New Roman"/>
                <w:lang w:val="ru-RU"/>
              </w:rPr>
              <w:t>Определение главных районов размещения отраслей трудоемкого и металлоемкого машиностроения по картам»</w:t>
            </w:r>
          </w:p>
        </w:tc>
      </w:tr>
      <w:tr w:rsidR="00534B30" w:rsidRPr="00D24EAF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Химико-лесной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комплекс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D24EAF" w:rsidTr="00C82CDE">
        <w:trPr>
          <w:trHeight w:hRule="exact" w:val="8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spacing w:val="-9"/>
                <w:lang w:val="ru-RU" w:eastAsia="ru-RU"/>
              </w:rPr>
              <w:t>Лесной комплекс его структура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2F5A2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2569F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lang w:val="ru-RU" w:eastAsia="ru-RU"/>
              </w:rPr>
              <w:t>Практическая работа № 5</w:t>
            </w:r>
            <w:r w:rsidR="002F5A2C" w:rsidRPr="00D24EAF">
              <w:rPr>
                <w:rFonts w:ascii="Times New Roman" w:eastAsia="Times New Roman" w:hAnsi="Times New Roman"/>
                <w:lang w:val="ru-RU" w:eastAsia="ru-RU"/>
              </w:rPr>
              <w:t xml:space="preserve">: «Составление характеристики одной из баз химической промышленности. </w:t>
            </w:r>
            <w:r w:rsidR="002F5A2C" w:rsidRPr="00D24EAF">
              <w:rPr>
                <w:rFonts w:ascii="Times New Roman" w:hAnsi="Times New Roman"/>
                <w:lang w:val="ru-RU"/>
              </w:rPr>
              <w:t>Составление схемы межотраслевых связей на примере химико-лесного комплекса»</w:t>
            </w:r>
          </w:p>
        </w:tc>
      </w:tr>
      <w:tr w:rsidR="008D374B" w:rsidRPr="00D24EAF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 w:rsidP="002F5A2C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Химическая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промышленность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контроль, работа по карточкам</w:t>
            </w:r>
          </w:p>
        </w:tc>
      </w:tr>
      <w:tr w:rsidR="008D374B" w:rsidRPr="00222012" w:rsidTr="00C82CDE">
        <w:trPr>
          <w:trHeight w:hRule="exact" w:val="13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 w:rsidP="002F5A2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Производство минеральных удобрений. Химия полимеров. Химическая промышленность и окружающая среда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D24EAF" w:rsidRDefault="008D374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222012" w:rsidRDefault="0022201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D24EAF" w:rsidTr="00C82CDE">
        <w:trPr>
          <w:trHeight w:hRule="exact" w:val="6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222012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АПК.</w:t>
            </w:r>
            <w:r w:rsidRPr="006C5ABF">
              <w:rPr>
                <w:rFonts w:ascii="Times New Roman" w:eastAsia="Times New Roman" w:hAnsi="Times New Roman"/>
                <w:spacing w:val="-9"/>
                <w:lang w:val="ru-RU" w:eastAsia="ru-RU"/>
              </w:rPr>
              <w:t xml:space="preserve"> </w:t>
            </w:r>
            <w:r w:rsidRPr="00D24EAF">
              <w:rPr>
                <w:rFonts w:ascii="Times New Roman" w:hAnsi="Times New Roman"/>
                <w:lang w:val="ru-RU"/>
              </w:rPr>
              <w:t>Особенности развития  комплекса</w:t>
            </w:r>
          </w:p>
          <w:p w:rsidR="008D374B" w:rsidRPr="00D24EAF" w:rsidRDefault="008D37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D24EAF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 w:rsidP="008D374B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spacing w:val="-9"/>
                <w:lang w:val="ru-RU"/>
              </w:rPr>
              <w:t>Легкая промышленность в составе АПК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контроль, работа по карточкам</w:t>
            </w:r>
          </w:p>
        </w:tc>
      </w:tr>
      <w:tr w:rsidR="00534B30" w:rsidRPr="00D24EAF" w:rsidTr="00C82CDE">
        <w:trPr>
          <w:trHeight w:hRule="exact" w:val="6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spacing w:val="-9"/>
                <w:lang w:val="ru-RU" w:eastAsia="ru-RU"/>
              </w:rPr>
              <w:t>Пищевая промышленность в составе АПК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FF3E06">
            <w:pPr>
              <w:rPr>
                <w:rFonts w:ascii="Times New Roman" w:hAnsi="Times New Roman"/>
              </w:rPr>
            </w:pPr>
            <w:proofErr w:type="spellStart"/>
            <w:r>
              <w:t>Фронтальный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534B30" w:rsidRPr="00D24EAF" w:rsidTr="002569FF">
        <w:trPr>
          <w:trHeight w:hRule="exact" w:val="24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8D374B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Отраслевой состав сельского хозяйства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24EA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2569FF" w:rsidP="002569F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Практическая работа № 6: «Определение по картам и эколого-климатическим показателям районов выращивания зерновых и технических культур; определение основных районов животноводства»</w:t>
            </w:r>
          </w:p>
        </w:tc>
      </w:tr>
      <w:tr w:rsidR="00534B30" w:rsidRPr="00D24EAF" w:rsidTr="00C82CDE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655C0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Инфраструктурный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комплекс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контроль, работа по карточкам</w:t>
            </w:r>
          </w:p>
        </w:tc>
      </w:tr>
      <w:tr w:rsidR="00534B30" w:rsidRPr="00D24EAF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2F5A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24EAF">
              <w:rPr>
                <w:rFonts w:ascii="Times New Roman" w:eastAsia="Times New Roman" w:hAnsi="Times New Roman"/>
                <w:lang w:eastAsia="ru-RU"/>
              </w:rPr>
              <w:t>Виды</w:t>
            </w:r>
            <w:proofErr w:type="spellEnd"/>
            <w:r w:rsidRPr="00D24E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24EAF">
              <w:rPr>
                <w:rFonts w:ascii="Times New Roman" w:eastAsia="Times New Roman" w:hAnsi="Times New Roman"/>
                <w:lang w:eastAsia="ru-RU"/>
              </w:rPr>
              <w:t>транспорта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2F5A2C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D24EAF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655C0" w:rsidP="005655C0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hAnsi="Times New Roman"/>
                <w:lang w:val="ru-RU"/>
              </w:rPr>
              <w:t>Сфера обслуживания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контроль, работа по карточкам</w:t>
            </w:r>
          </w:p>
        </w:tc>
      </w:tr>
      <w:tr w:rsidR="00534B30" w:rsidRPr="00D24EAF" w:rsidTr="00C82CDE">
        <w:trPr>
          <w:trHeight w:hRule="exact" w:val="6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158A" w:rsidRPr="00D24EAF" w:rsidRDefault="005A158A" w:rsidP="005655C0">
            <w:pPr>
              <w:rPr>
                <w:rFonts w:ascii="Times New Roman" w:eastAsia="Times New Roman" w:hAnsi="Times New Roman"/>
                <w:spacing w:val="-9"/>
                <w:lang w:val="ru-RU" w:eastAsia="ru-RU"/>
              </w:rPr>
            </w:pPr>
            <w:r w:rsidRPr="00D24EAF">
              <w:rPr>
                <w:rFonts w:ascii="Times New Roman" w:eastAsia="Times New Roman" w:hAnsi="Times New Roman"/>
                <w:spacing w:val="-9"/>
                <w:lang w:val="ru-RU" w:eastAsia="ru-RU"/>
              </w:rPr>
              <w:t>Связь</w:t>
            </w:r>
            <w:r w:rsidR="002F5A2C" w:rsidRPr="00D24EAF">
              <w:rPr>
                <w:rFonts w:ascii="Times New Roman" w:eastAsia="Times New Roman" w:hAnsi="Times New Roman"/>
                <w:spacing w:val="-9"/>
                <w:lang w:val="ru-RU" w:eastAsia="ru-RU"/>
              </w:rPr>
              <w:t>. Виды связи, их значение в современном хозяйстве страны</w:t>
            </w:r>
          </w:p>
          <w:p w:rsidR="00534B30" w:rsidRPr="00D24EAF" w:rsidRDefault="005655C0" w:rsidP="005655C0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spacing w:val="-9"/>
                <w:lang w:val="ru-RU" w:eastAsia="ru-RU"/>
              </w:rPr>
              <w:t>Рекреационное хозяйство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D24EAF" w:rsidTr="00873017">
        <w:trPr>
          <w:trHeight w:hRule="exact" w:val="13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2F5A2C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lang w:val="ru-RU" w:eastAsia="ru-RU"/>
              </w:rPr>
              <w:t>Рекреационное хозяйство и туризм.</w:t>
            </w:r>
            <w:r w:rsidRPr="00D24EAF">
              <w:rPr>
                <w:rFonts w:ascii="Times New Roman" w:eastAsia="Times New Roman" w:hAnsi="Times New Roman"/>
                <w:lang w:val="ru-RU" w:eastAsia="ru-RU"/>
              </w:rPr>
              <w:cr/>
              <w:t>Наука. Проблемы и перспективы развития отраслей социальной инфраструктуры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2F5A2C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534B30" w:rsidRPr="00D24EAF" w:rsidTr="00C82CDE">
        <w:trPr>
          <w:trHeight w:hRule="exact" w:val="12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2F5A2C" w:rsidP="002569F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Обобщений знаний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2569FF" w:rsidRPr="00D24EAF" w:rsidTr="00530F36">
        <w:trPr>
          <w:trHeight w:hRule="exact" w:val="14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D24EAF" w:rsidRDefault="002569FF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D24EAF" w:rsidRDefault="002569F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lang w:val="ru-RU" w:eastAsia="ru-RU"/>
              </w:rPr>
              <w:t>Районирование территории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D24EAF" w:rsidRDefault="002569F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D24EAF" w:rsidRDefault="002569F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D24EAF" w:rsidRDefault="002569F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D24EAF" w:rsidRDefault="002569FF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24EAF">
              <w:rPr>
                <w:rFonts w:ascii="Times New Roman" w:hAnsi="Times New Roman"/>
                <w:lang w:val="ru-RU" w:eastAsia="ru-RU"/>
              </w:rPr>
              <w:t xml:space="preserve">Практическая работа </w:t>
            </w:r>
            <w:r w:rsidRPr="00D24EAF">
              <w:rPr>
                <w:rFonts w:ascii="Times New Roman" w:hAnsi="Times New Roman"/>
                <w:lang w:val="ru-RU"/>
              </w:rPr>
              <w:t>№ 7: «Анализ разных видов районирования России. Моделирование вариантов районирования России»</w:t>
            </w:r>
          </w:p>
        </w:tc>
      </w:tr>
      <w:tr w:rsidR="00534B30" w:rsidRPr="00D24EAF" w:rsidTr="00C82CDE">
        <w:trPr>
          <w:trHeight w:hRule="exact" w:val="9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2F5A2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D24EAF">
              <w:rPr>
                <w:rFonts w:ascii="Times New Roman" w:hAnsi="Times New Roman"/>
                <w:lang w:val="ru-RU"/>
              </w:rPr>
              <w:t>Западный</w:t>
            </w:r>
            <w:proofErr w:type="gramEnd"/>
            <w:r w:rsidRPr="00D24EAF">
              <w:rPr>
                <w:rFonts w:ascii="Times New Roman" w:hAnsi="Times New Roman"/>
                <w:lang w:val="ru-RU"/>
              </w:rPr>
              <w:t xml:space="preserve"> макрорегион (Европейская часть) России. Общий обзор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E3623" w:rsidRPr="00D24EAF" w:rsidTr="00C82CDE">
        <w:trPr>
          <w:trHeight w:hRule="exact"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Географическое положение и основные черты природы Центральной России.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контроль, работа по карточкам</w:t>
            </w:r>
          </w:p>
        </w:tc>
      </w:tr>
      <w:tr w:rsidR="005E3623" w:rsidRPr="00D24EAF" w:rsidTr="00C82CDE">
        <w:trPr>
          <w:trHeight w:hRule="exact"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5E3623">
            <w:pPr>
              <w:jc w:val="center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Население Центральной России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Практическая работа № 8: «Составление картосхемы народных промыслов Центральной России»</w:t>
            </w:r>
          </w:p>
        </w:tc>
      </w:tr>
      <w:tr w:rsidR="005E3623" w:rsidRPr="00D24EAF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Хозяйство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Центральной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контроль, работа по карточкам</w:t>
            </w:r>
          </w:p>
        </w:tc>
      </w:tr>
      <w:tr w:rsidR="005E3623" w:rsidRPr="00D24EAF" w:rsidTr="00C82CDE">
        <w:trPr>
          <w:trHeight w:hRule="exact" w:val="6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Центральный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экономический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район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</w:t>
            </w:r>
          </w:p>
        </w:tc>
      </w:tr>
      <w:tr w:rsidR="005E3623" w:rsidRPr="00D24EAF" w:rsidTr="00C82CDE">
        <w:trPr>
          <w:trHeight w:hRule="exact" w:val="5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Центрально-Чернозёмный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экономический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район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24EA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Бизнес – карта экономического района</w:t>
            </w:r>
          </w:p>
        </w:tc>
      </w:tr>
      <w:tr w:rsidR="005E3623" w:rsidRPr="00D24EAF" w:rsidTr="00C82CDE">
        <w:trPr>
          <w:trHeight w:hRule="exact" w:val="5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Географическое положение и природа европейского севера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Письменный контроль, работа по карточкам</w:t>
            </w:r>
          </w:p>
        </w:tc>
      </w:tr>
      <w:tr w:rsidR="005E3623" w:rsidRPr="00D24EAF" w:rsidTr="00C82CDE">
        <w:trPr>
          <w:trHeight w:hRule="exact"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Население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европейского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севера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E3623" w:rsidRPr="00D24EAF" w:rsidTr="00C82CDE">
        <w:trPr>
          <w:trHeight w:hRule="exact" w:val="7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Хозяйство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европейского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севера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24EA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Бизнес – карта экономического района</w:t>
            </w:r>
          </w:p>
        </w:tc>
      </w:tr>
      <w:tr w:rsidR="005E3623" w:rsidRPr="00D24EAF" w:rsidTr="00C82CDE">
        <w:trPr>
          <w:trHeight w:hRule="exact" w:val="8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Географическое положение и природа Северо-Западного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E3623" w:rsidRPr="00D24EAF" w:rsidTr="00C82CDE">
        <w:trPr>
          <w:trHeight w:hRule="exact" w:val="1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Население Северо-Западного региона. Хозяйство Северо-Западного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Практическая работа № 9: «Сравнение географического положения и планировки двух столиц» </w:t>
            </w:r>
          </w:p>
        </w:tc>
      </w:tr>
      <w:tr w:rsidR="005E3623" w:rsidRPr="00D24EAF" w:rsidTr="00D24EAF">
        <w:trPr>
          <w:trHeight w:hRule="exact" w:val="6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Калининградская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24EA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Бизнес – карта экономического района</w:t>
            </w:r>
          </w:p>
        </w:tc>
      </w:tr>
      <w:tr w:rsidR="005E3623" w:rsidRPr="00D24EAF" w:rsidTr="00C82CDE">
        <w:trPr>
          <w:trHeight w:hRule="exact" w:val="7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Географическое положение и природа Поволжского региона.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3B0CC6" w:rsidRPr="00D24EAF" w:rsidTr="00C82CDE">
        <w:trPr>
          <w:trHeight w:hRule="exact" w:val="15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 w:rsidP="003B0CC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Население Поволжского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Default="00FF3E06">
            <w:pPr>
              <w:rPr>
                <w:lang w:val="ru-RU"/>
              </w:rPr>
            </w:pPr>
            <w:r w:rsidRPr="00222012">
              <w:rPr>
                <w:lang w:val="ru-RU"/>
              </w:rPr>
              <w:t>Фронтальный опрос</w:t>
            </w:r>
            <w:r w:rsidR="00222012">
              <w:rPr>
                <w:lang w:val="ru-RU"/>
              </w:rPr>
              <w:t>.</w:t>
            </w:r>
          </w:p>
          <w:p w:rsidR="00222012" w:rsidRPr="00222012" w:rsidRDefault="00222012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054829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E3623" w:rsidRPr="00D24EAF" w:rsidTr="00C82CDE">
        <w:trPr>
          <w:trHeight w:hRule="exact" w:val="15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3B0CC6" w:rsidP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Э</w:t>
            </w:r>
            <w:r w:rsidR="002569FF" w:rsidRPr="00D24EAF">
              <w:rPr>
                <w:rFonts w:ascii="Times New Roman" w:hAnsi="Times New Roman"/>
                <w:lang w:val="ru-RU"/>
              </w:rPr>
              <w:t>кономика</w:t>
            </w:r>
            <w:r w:rsidR="005E3623" w:rsidRPr="00D24EAF">
              <w:rPr>
                <w:rFonts w:ascii="Times New Roman" w:hAnsi="Times New Roman"/>
                <w:lang w:val="ru-RU"/>
              </w:rPr>
              <w:t xml:space="preserve"> Поволжского региона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 Практическая работа № 10: «Изучение влияния истории развития территории на  и религиозный состав населения Поволжья»</w:t>
            </w:r>
          </w:p>
        </w:tc>
      </w:tr>
      <w:tr w:rsidR="005E3623" w:rsidRPr="00D24EAF" w:rsidTr="00C82CDE">
        <w:trPr>
          <w:trHeight w:hRule="exact"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Волго-Вятский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экономический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район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24EAF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hAnsi="Times New Roman"/>
                <w:lang w:val="ru-RU"/>
              </w:rPr>
              <w:t>Бизнес – карта экономического района</w:t>
            </w:r>
          </w:p>
        </w:tc>
      </w:tr>
      <w:tr w:rsidR="005E3623" w:rsidRPr="00D24EAF" w:rsidTr="00C82CDE">
        <w:trPr>
          <w:trHeight w:hRule="exact" w:val="7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Географическое положение и природа европейского юга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E3623" w:rsidRPr="00D24EAF" w:rsidTr="00C82CDE">
        <w:trPr>
          <w:trHeight w:hRule="exact" w:val="8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AE34D4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Население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европейского</w:t>
            </w:r>
            <w:proofErr w:type="spellEnd"/>
            <w:r w:rsidRPr="00D24EAF">
              <w:rPr>
                <w:rFonts w:ascii="Times New Roman" w:hAnsi="Times New Roman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</w:rPr>
              <w:t>юга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DC13CD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E3623" w:rsidRPr="00D24EAF" w:rsidTr="00C82CDE">
        <w:trPr>
          <w:trHeight w:hRule="exact" w:val="15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Хозяйство </w:t>
            </w:r>
            <w:r w:rsidR="00DC13CD" w:rsidRPr="00D24EAF">
              <w:rPr>
                <w:rFonts w:ascii="Times New Roman" w:hAnsi="Times New Roman"/>
                <w:lang w:val="ru-RU"/>
              </w:rPr>
              <w:t>е</w:t>
            </w:r>
            <w:r w:rsidRPr="00D24EAF">
              <w:rPr>
                <w:rFonts w:ascii="Times New Roman" w:hAnsi="Times New Roman"/>
                <w:lang w:val="ru-RU"/>
              </w:rPr>
              <w:t xml:space="preserve">вропейского юга.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394CF0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D24EAF" w:rsidRDefault="005E3623" w:rsidP="005E3623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Практическая работа № 11: «Выявление и анализ условий для развития рекреационного хозяйства на Северном Кавказе»</w:t>
            </w:r>
          </w:p>
        </w:tc>
      </w:tr>
      <w:tr w:rsidR="00394CF0" w:rsidRPr="00D24EAF" w:rsidTr="00C82CDE">
        <w:trPr>
          <w:trHeight w:hRule="exact" w:val="7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 w:rsidP="00AE34D4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Географическое положение и природа Уральского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D24EA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Бизнес – карта экономического района</w:t>
            </w:r>
          </w:p>
        </w:tc>
      </w:tr>
      <w:tr w:rsidR="00394CF0" w:rsidRPr="00D24EAF" w:rsidTr="00C82CDE">
        <w:trPr>
          <w:trHeight w:hRule="exact" w:val="38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 w:rsidP="00AE34D4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Население </w:t>
            </w:r>
            <w:r w:rsidR="00561296" w:rsidRPr="00D24EAF">
              <w:rPr>
                <w:rFonts w:ascii="Times New Roman" w:hAnsi="Times New Roman"/>
                <w:lang w:val="ru-RU"/>
              </w:rPr>
              <w:t xml:space="preserve"> и экономика </w:t>
            </w:r>
            <w:r w:rsidRPr="00D24EAF">
              <w:rPr>
                <w:rFonts w:ascii="Times New Roman" w:hAnsi="Times New Roman"/>
                <w:lang w:val="ru-RU"/>
              </w:rPr>
              <w:t xml:space="preserve">Уральского региона.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Практическая работа № 12: «Характеристика одного из промышленных узлов Уральского региона на основе анализа текста,  статистических материалов учебника, карт атласа. Оценка экологической ситуации в разных частях Урала и пути решения экологических проблем»</w:t>
            </w:r>
          </w:p>
        </w:tc>
      </w:tr>
      <w:tr w:rsidR="00394CF0" w:rsidRPr="00D24EAF" w:rsidTr="00C82CDE">
        <w:trPr>
          <w:trHeight w:hRule="exact" w:val="14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561296" w:rsidP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Обобщение знаний по </w:t>
            </w:r>
            <w:proofErr w:type="gramStart"/>
            <w:r w:rsidRPr="00D24EAF">
              <w:rPr>
                <w:rFonts w:ascii="Times New Roman" w:hAnsi="Times New Roman"/>
                <w:lang w:val="ru-RU"/>
              </w:rPr>
              <w:t>Западному</w:t>
            </w:r>
            <w:proofErr w:type="gramEnd"/>
            <w:r w:rsidRPr="00D24E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EAF">
              <w:rPr>
                <w:rFonts w:ascii="Times New Roman" w:hAnsi="Times New Roman"/>
                <w:lang w:val="ru-RU"/>
              </w:rPr>
              <w:t>макрегиону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394C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D24EAF" w:rsidRDefault="00561296" w:rsidP="00394CF0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D24EAF" w:rsidTr="00C82CDE">
        <w:trPr>
          <w:trHeight w:hRule="exact" w:val="11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394CF0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Общая характеристика азиатской части России. Общие черты природы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34B30" w:rsidRPr="00D24EAF" w:rsidTr="00C82CDE">
        <w:trPr>
          <w:trHeight w:hRule="exact" w:val="1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lang w:val="ru-RU" w:eastAsia="ru-RU"/>
              </w:rPr>
              <w:t>Особенности заселения и хозяйственного освоения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Практическая работа № 13: «Изучение и оценка природных условий Сибири для жизни и быта человека»</w:t>
            </w:r>
          </w:p>
        </w:tc>
      </w:tr>
      <w:tr w:rsidR="00534B30" w:rsidRPr="00D24EAF" w:rsidTr="00C82CDE">
        <w:trPr>
          <w:trHeight w:hRule="exact" w:val="6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lang w:val="ru-RU" w:eastAsia="ru-RU"/>
              </w:rPr>
              <w:t>Географическое положение и природа Западной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Работа  у доски с картой</w:t>
            </w:r>
          </w:p>
        </w:tc>
      </w:tr>
      <w:tr w:rsidR="00534B30" w:rsidRPr="00D24EAF" w:rsidTr="00C82CDE">
        <w:trPr>
          <w:trHeight w:hRule="exact" w:val="7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61296" w:rsidP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lang w:val="ru-RU" w:eastAsia="ru-RU"/>
              </w:rPr>
              <w:t>Население и экономика Западной 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</w:t>
            </w:r>
          </w:p>
        </w:tc>
      </w:tr>
      <w:tr w:rsidR="00561296" w:rsidRPr="00D24EAF" w:rsidTr="00C82CDE">
        <w:trPr>
          <w:trHeight w:hRule="exact" w:val="1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 w:rsidP="00AE34D4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Состав, географическое положение и особенности природы Восточно-Сибирского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DC13CD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61296" w:rsidRPr="00D24EAF" w:rsidTr="00C82CDE">
        <w:trPr>
          <w:trHeight w:hRule="exact" w:val="9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 w:rsidP="00AE34D4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Особенности населения и хозяйства Восточно-Сибирского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контроль, работа по карточкам</w:t>
            </w:r>
          </w:p>
        </w:tc>
      </w:tr>
      <w:tr w:rsidR="00534B30" w:rsidRPr="00D24EAF" w:rsidTr="00C82CDE">
        <w:trPr>
          <w:trHeight w:hRule="exact" w:val="1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lang w:val="ru-RU" w:eastAsia="ru-RU"/>
              </w:rPr>
              <w:t>Норильский промышленный район Восточной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Практическая работа № 14: «Характеристика </w:t>
            </w:r>
            <w:proofErr w:type="gramStart"/>
            <w:r w:rsidRPr="00D24EAF">
              <w:rPr>
                <w:rFonts w:ascii="Times New Roman" w:hAnsi="Times New Roman"/>
                <w:lang w:val="ru-RU"/>
              </w:rPr>
              <w:t>Норильского</w:t>
            </w:r>
            <w:proofErr w:type="gramEnd"/>
            <w:r w:rsidRPr="00D24EAF">
              <w:rPr>
                <w:rFonts w:ascii="Times New Roman" w:hAnsi="Times New Roman"/>
                <w:lang w:val="ru-RU"/>
              </w:rPr>
              <w:t xml:space="preserve"> ТПК. Сравнительная характеристика двух ТПК (по выбору учащихся)»</w:t>
            </w:r>
          </w:p>
        </w:tc>
      </w:tr>
      <w:tr w:rsidR="003B0CC6" w:rsidRPr="00D24EAF" w:rsidTr="00C82CDE">
        <w:trPr>
          <w:trHeight w:hRule="exact" w:val="1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24EAF">
              <w:rPr>
                <w:rFonts w:ascii="Times New Roman" w:eastAsia="Times New Roman" w:hAnsi="Times New Roman"/>
                <w:lang w:val="ru-RU" w:eastAsia="ru-RU"/>
              </w:rPr>
              <w:t>Географическое положение и природ, население и экономика  Южно-Сибирского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3B0CC6" w:rsidRPr="00D24EAF" w:rsidTr="00C82CDE">
        <w:trPr>
          <w:trHeight w:hRule="exact" w:val="1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24EAF">
              <w:rPr>
                <w:rFonts w:ascii="Times New Roman" w:eastAsia="Times New Roman" w:hAnsi="Times New Roman"/>
                <w:lang w:val="ru-RU" w:eastAsia="ru-RU"/>
              </w:rPr>
              <w:t xml:space="preserve"> Экономика </w:t>
            </w:r>
            <w:proofErr w:type="spellStart"/>
            <w:r w:rsidRPr="00D24EAF">
              <w:rPr>
                <w:rFonts w:ascii="Times New Roman" w:eastAsia="Times New Roman" w:hAnsi="Times New Roman"/>
                <w:lang w:eastAsia="ru-RU"/>
              </w:rPr>
              <w:t>Южно-Сибирского</w:t>
            </w:r>
            <w:proofErr w:type="spellEnd"/>
            <w:r w:rsidRPr="00D24E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24EAF">
              <w:rPr>
                <w:rFonts w:ascii="Times New Roman" w:eastAsia="Times New Roman" w:hAnsi="Times New Roman"/>
                <w:lang w:eastAsia="ru-RU"/>
              </w:rPr>
              <w:t>региона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D24EA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3B0C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</w:t>
            </w:r>
            <w:r w:rsidR="00D24EAF" w:rsidRPr="00D24EAF">
              <w:rPr>
                <w:rFonts w:ascii="Times New Roman" w:eastAsia="Times New Roman" w:hAnsi="Times New Roman"/>
                <w:color w:val="000000"/>
                <w:lang w:val="ru-RU"/>
              </w:rPr>
              <w:t>, тест</w:t>
            </w:r>
          </w:p>
        </w:tc>
      </w:tr>
      <w:tr w:rsidR="00561296" w:rsidRPr="00D24EAF" w:rsidTr="00C82CDE">
        <w:trPr>
          <w:trHeight w:hRule="exact" w:val="7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 w:rsidP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Географическое положение и население Дальнего Востока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DC13CD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61296" w:rsidRPr="00D24EAF" w:rsidTr="00C82CDE">
        <w:trPr>
          <w:trHeight w:hRule="exact" w:val="1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 w:rsidP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Хозяйство Дальнего Востока.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Практическая работа № 15: «Свободные экономические зоны Дальнего Востока»</w:t>
            </w:r>
          </w:p>
        </w:tc>
      </w:tr>
      <w:tr w:rsidR="00561296" w:rsidRPr="00D24EAF" w:rsidTr="00C82CDE">
        <w:trPr>
          <w:trHeight w:hRule="exact" w:val="11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3B0CC6" w:rsidP="00AE34D4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56129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Контрольная работа; 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r w:rsidRPr="00D24EAF">
              <w:rPr>
                <w:rFonts w:ascii="Times New Roman" w:hAnsi="Times New Roman"/>
                <w:lang w:val="ru-RU"/>
              </w:rPr>
              <w:br/>
            </w: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«Оценочного листа»</w:t>
            </w:r>
          </w:p>
        </w:tc>
      </w:tr>
      <w:tr w:rsidR="00534B30" w:rsidRPr="00D24EAF" w:rsidTr="003B0CC6">
        <w:trPr>
          <w:trHeight w:hRule="exact" w:val="12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3B0CC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Повторение и обобщение раздела «Природно-хозяйственные регионы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3B0CC6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DC13CD">
            <w:pPr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Письменный контроль</w:t>
            </w:r>
            <w:r w:rsidR="00D24EAF" w:rsidRPr="00D24EAF">
              <w:rPr>
                <w:rFonts w:ascii="Times New Roman" w:eastAsia="Times New Roman" w:hAnsi="Times New Roman"/>
                <w:color w:val="000000"/>
                <w:lang w:val="ru-RU"/>
              </w:rPr>
              <w:t>, тест</w:t>
            </w:r>
            <w:r w:rsidR="00300A9A">
              <w:rPr>
                <w:rFonts w:ascii="Times New Roman" w:eastAsia="Times New Roman" w:hAnsi="Times New Roman"/>
                <w:color w:val="000000"/>
                <w:lang w:val="ru-RU"/>
              </w:rPr>
              <w:t>ирование</w:t>
            </w:r>
          </w:p>
        </w:tc>
      </w:tr>
      <w:tr w:rsidR="00C82CDE" w:rsidRPr="00D24EAF" w:rsidTr="00C82CDE">
        <w:trPr>
          <w:trHeight w:hRule="exact" w:val="15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C82CDE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C82CDE" w:rsidP="00C82CDE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Место России в мире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C82CD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C82CD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C82CDE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C82CDE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 xml:space="preserve">Практическая работа №16: «Выявление уровня социально-экономического развития России и России в мире места на основе анализа различных источников информации»  </w:t>
            </w:r>
          </w:p>
        </w:tc>
      </w:tr>
      <w:tr w:rsidR="00C82CDE" w:rsidRPr="00D24EAF" w:rsidTr="00C82CDE">
        <w:trPr>
          <w:trHeight w:hRule="exact" w:val="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C82CDE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C82CDE" w:rsidP="00AE34D4">
            <w:pPr>
              <w:rPr>
                <w:rFonts w:ascii="Times New Roman" w:hAnsi="Times New Roman"/>
              </w:rPr>
            </w:pPr>
            <w:proofErr w:type="spellStart"/>
            <w:r w:rsidRPr="00D24EAF">
              <w:rPr>
                <w:rFonts w:ascii="Times New Roman" w:hAnsi="Times New Roman"/>
              </w:rPr>
              <w:t>Россия</w:t>
            </w:r>
            <w:proofErr w:type="spellEnd"/>
            <w:r w:rsidRPr="00D24EAF">
              <w:rPr>
                <w:rFonts w:ascii="Times New Roman" w:hAnsi="Times New Roman"/>
              </w:rPr>
              <w:t xml:space="preserve">, </w:t>
            </w:r>
            <w:proofErr w:type="spellStart"/>
            <w:r w:rsidRPr="00D24EAF">
              <w:rPr>
                <w:rFonts w:ascii="Times New Roman" w:hAnsi="Times New Roman"/>
              </w:rPr>
              <w:t>устремленная</w:t>
            </w:r>
            <w:proofErr w:type="spellEnd"/>
            <w:r w:rsidRPr="00D24EAF">
              <w:rPr>
                <w:rFonts w:ascii="Times New Roman" w:hAnsi="Times New Roman"/>
              </w:rPr>
              <w:t xml:space="preserve"> в </w:t>
            </w:r>
            <w:proofErr w:type="spellStart"/>
            <w:r w:rsidRPr="00D24EAF">
              <w:rPr>
                <w:rFonts w:ascii="Times New Roman" w:hAnsi="Times New Roman"/>
              </w:rPr>
              <w:t>будущее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C82CD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C82CD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C82CD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D24EAF" w:rsidRDefault="00DC13CD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Устный опрос</w:t>
            </w:r>
          </w:p>
        </w:tc>
      </w:tr>
      <w:tr w:rsidR="00534B30" w:rsidRPr="00D24EAF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C82CDE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</w:tr>
      <w:tr w:rsidR="00534B30" w:rsidRPr="00D24EAF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 w:rsidP="00873017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C82CDE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9240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D24EAF" w:rsidRDefault="00534B30">
            <w:pPr>
              <w:rPr>
                <w:rFonts w:ascii="Times New Roman" w:hAnsi="Times New Roman"/>
              </w:rPr>
            </w:pPr>
          </w:p>
        </w:tc>
      </w:tr>
      <w:tr w:rsidR="00D24EAF" w:rsidRPr="00D24EAF" w:rsidTr="00D24EAF">
        <w:trPr>
          <w:trHeight w:hRule="exact" w:val="80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4EAF" w:rsidRPr="00D24EAF" w:rsidRDefault="00D24E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4EAF" w:rsidRPr="00D24EAF" w:rsidRDefault="00D24E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D24EAF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4EAF" w:rsidRPr="00D24EAF" w:rsidRDefault="00D24E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4EAF" w:rsidRPr="00D24EAF" w:rsidRDefault="00D24EAF">
            <w:pPr>
              <w:rPr>
                <w:rFonts w:ascii="Times New Roman" w:hAnsi="Times New Roman"/>
                <w:lang w:val="ru-RU"/>
              </w:rPr>
            </w:pPr>
            <w:r w:rsidRPr="00D24EAF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AF" w:rsidRPr="00D24EAF" w:rsidRDefault="00D24EAF">
            <w:pPr>
              <w:rPr>
                <w:rFonts w:ascii="Times New Roman" w:hAnsi="Times New Roman"/>
              </w:rPr>
            </w:pPr>
          </w:p>
        </w:tc>
      </w:tr>
    </w:tbl>
    <w:p w:rsidR="00534B30" w:rsidRPr="00D24EAF" w:rsidRDefault="00534B30">
      <w:pPr>
        <w:autoSpaceDE w:val="0"/>
        <w:autoSpaceDN w:val="0"/>
        <w:spacing w:after="0" w:line="14" w:lineRule="exact"/>
        <w:rPr>
          <w:rFonts w:ascii="Times New Roman" w:hAnsi="Times New Roman"/>
        </w:rPr>
      </w:pPr>
    </w:p>
    <w:p w:rsidR="00534B30" w:rsidRDefault="00534B30">
      <w:pPr>
        <w:sectPr w:rsidR="00534B3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4B30" w:rsidRDefault="00534B30">
      <w:pPr>
        <w:autoSpaceDE w:val="0"/>
        <w:autoSpaceDN w:val="0"/>
        <w:spacing w:after="78" w:line="220" w:lineRule="exact"/>
      </w:pPr>
    </w:p>
    <w:p w:rsidR="00534B30" w:rsidRDefault="009240A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254C6" w:rsidRDefault="001254C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1254C6" w:rsidRDefault="009240A7">
      <w:pPr>
        <w:autoSpaceDE w:val="0"/>
        <w:autoSpaceDN w:val="0"/>
        <w:spacing w:before="346" w:after="0" w:line="230" w:lineRule="auto"/>
        <w:rPr>
          <w:lang w:val="ru-RU"/>
        </w:rPr>
      </w:pPr>
      <w:r w:rsidRPr="001254C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534B30" w:rsidRDefault="009240A7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254C6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1254C6" w:rsidRPr="001254C6" w:rsidRDefault="001254C6">
      <w:pPr>
        <w:autoSpaceDE w:val="0"/>
        <w:autoSpaceDN w:val="0"/>
        <w:spacing w:before="262" w:after="0" w:line="230" w:lineRule="auto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Летягин А.А. География: Начальный курс,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 Общество с ограниченной ответственностью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здательский центр ВЕНТАНА-ГРАФ»; Акционерное общество «Издательство Просвещение»</w:t>
      </w:r>
    </w:p>
    <w:p w:rsidR="00534B30" w:rsidRPr="009240A7" w:rsidRDefault="009240A7">
      <w:pPr>
        <w:autoSpaceDE w:val="0"/>
        <w:autoSpaceDN w:val="0"/>
        <w:spacing w:before="262" w:after="0" w:line="230" w:lineRule="auto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534B30" w:rsidRPr="009240A7" w:rsidRDefault="009240A7">
      <w:pPr>
        <w:autoSpaceDE w:val="0"/>
        <w:autoSpaceDN w:val="0"/>
        <w:spacing w:before="168" w:after="0" w:line="271" w:lineRule="auto"/>
        <w:ind w:right="432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Летягин А.А. География: Начальный курс, 6 класс/ Общество с ограниченной ответственностью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здательский центр ВЕНТАНА-ГРАФ»; Акционерное общество «Издательство Просвещение»</w:t>
      </w:r>
    </w:p>
    <w:p w:rsidR="00534B30" w:rsidRPr="009240A7" w:rsidRDefault="009240A7">
      <w:pPr>
        <w:autoSpaceDE w:val="0"/>
        <w:autoSpaceDN w:val="0"/>
        <w:spacing w:before="262" w:after="0" w:line="230" w:lineRule="auto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534B30" w:rsidRPr="009240A7" w:rsidRDefault="009240A7">
      <w:pPr>
        <w:autoSpaceDE w:val="0"/>
        <w:autoSpaceDN w:val="0"/>
        <w:spacing w:before="166" w:after="0"/>
        <w:rPr>
          <w:lang w:val="ru-RU"/>
        </w:rPr>
      </w:pP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Душина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И.В.,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Смоктунович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Т.Л. География: материки, океаны, народы и страны, 7 класс/ Общество с ограниченной ответственностью «Издательский центр ВЕНТАНА-ГРАФ»; Акционерное общество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Просвещение» </w:t>
      </w:r>
    </w:p>
    <w:p w:rsidR="00534B30" w:rsidRPr="009240A7" w:rsidRDefault="009240A7">
      <w:pPr>
        <w:autoSpaceDE w:val="0"/>
        <w:autoSpaceDN w:val="0"/>
        <w:spacing w:before="262" w:after="0" w:line="230" w:lineRule="auto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534B30" w:rsidRPr="009240A7" w:rsidRDefault="009240A7">
      <w:pPr>
        <w:autoSpaceDE w:val="0"/>
        <w:autoSpaceDN w:val="0"/>
        <w:spacing w:before="166" w:after="0"/>
        <w:ind w:right="288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Пятунин В.Б.,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Таможняя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География России: Природа. Население, 8 класс/ Общество с ограниченной ответственностью «Издательский центр ВЕНТАНА-ГРАФ»; Акционерное общество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Просвещение» </w:t>
      </w:r>
    </w:p>
    <w:p w:rsidR="00534B30" w:rsidRPr="009240A7" w:rsidRDefault="009240A7">
      <w:pPr>
        <w:autoSpaceDE w:val="0"/>
        <w:autoSpaceDN w:val="0"/>
        <w:spacing w:before="262" w:after="0" w:line="230" w:lineRule="auto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534B30" w:rsidRPr="009240A7" w:rsidRDefault="009240A7">
      <w:pPr>
        <w:autoSpaceDE w:val="0"/>
        <w:autoSpaceDN w:val="0"/>
        <w:spacing w:before="166" w:after="0"/>
        <w:ind w:right="288"/>
        <w:rPr>
          <w:lang w:val="ru-RU"/>
        </w:rPr>
      </w:pP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Таможняя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</w:t>
      </w:r>
      <w:proofErr w:type="spell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Толкунова</w:t>
      </w:r>
      <w:proofErr w:type="spell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С.Г. География России. Хозяйство. Регионы, 9 класс/ Общество с ограниченной ответственностью «Издательский центр ВЕНТАНА-ГРАФ»; Акционерное общество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Просвещение» </w:t>
      </w:r>
    </w:p>
    <w:p w:rsidR="00534B30" w:rsidRPr="009240A7" w:rsidRDefault="009240A7">
      <w:pPr>
        <w:autoSpaceDE w:val="0"/>
        <w:autoSpaceDN w:val="0"/>
        <w:spacing w:before="264" w:after="0" w:line="230" w:lineRule="auto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D1885" w:rsidRDefault="009240A7" w:rsidP="00BD1885">
      <w:pPr>
        <w:autoSpaceDE w:val="0"/>
        <w:autoSpaceDN w:val="0"/>
        <w:spacing w:before="26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306A84" w:rsidRPr="00306A84" w:rsidRDefault="00306A84" w:rsidP="00306A84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1.</w:t>
      </w:r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Авторская программа по географии А.А. Летягина, И.В.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Душиной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В.Б. Пятунина и Е.А.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Таможняя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М.;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Вентана-Граф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, 2012 г.</w:t>
      </w:r>
    </w:p>
    <w:p w:rsidR="00306A84" w:rsidRPr="00306A84" w:rsidRDefault="00306A84" w:rsidP="00306A84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2</w:t>
      </w:r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.География. Начальный курс: 5 класс: учебник для учащихся общеобразовательных учреждений/ А.А. Летягин; </w:t>
      </w:r>
      <w:proofErr w:type="gram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под</w:t>
      </w:r>
      <w:proofErr w:type="gram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общ. Ред. В.П. Дронова. - М.: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Вентана-Граф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, 2013.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306A84">
        <w:rPr>
          <w:rFonts w:ascii="Times New Roman" w:hAnsi="Times New Roman"/>
          <w:sz w:val="24"/>
          <w:szCs w:val="24"/>
          <w:lang w:val="ru-RU"/>
        </w:rPr>
        <w:t>.</w:t>
      </w:r>
      <w:r w:rsidRPr="00306A84">
        <w:rPr>
          <w:rFonts w:ascii="Times New Roman" w:eastAsia="Times New Roman" w:hAnsi="Times New Roman"/>
          <w:sz w:val="24"/>
          <w:szCs w:val="24"/>
          <w:lang w:val="ru-RU" w:bidi="en-US"/>
        </w:rPr>
        <w:t xml:space="preserve"> Рабочая тетрадь с комплектом контурных карт по географии, 5 - 6 класс</w:t>
      </w:r>
      <w:r w:rsidRPr="00306A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A84">
        <w:rPr>
          <w:rFonts w:ascii="Times New Roman" w:hAnsi="Times New Roman"/>
          <w:sz w:val="24"/>
          <w:szCs w:val="24"/>
          <w:lang w:val="ru-RU"/>
        </w:rPr>
        <w:t>В. И. Сиротин. – М.: Дрофа, 2013.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06A84">
        <w:rPr>
          <w:rFonts w:ascii="Times New Roman" w:hAnsi="Times New Roman"/>
          <w:sz w:val="24"/>
          <w:szCs w:val="24"/>
          <w:lang w:val="ru-RU"/>
        </w:rPr>
        <w:t xml:space="preserve">.Атлас по географии </w:t>
      </w:r>
      <w:r w:rsidRPr="00306A84">
        <w:rPr>
          <w:rFonts w:ascii="Times New Roman" w:eastAsia="Times New Roman" w:hAnsi="Times New Roman"/>
          <w:sz w:val="24"/>
          <w:szCs w:val="24"/>
          <w:lang w:val="ru-RU" w:bidi="en-US"/>
        </w:rPr>
        <w:t>5 - 6 класс</w:t>
      </w:r>
      <w:r w:rsidRPr="00306A84">
        <w:rPr>
          <w:rFonts w:ascii="Times New Roman" w:hAnsi="Times New Roman"/>
          <w:sz w:val="24"/>
          <w:szCs w:val="24"/>
          <w:lang w:val="ru-RU"/>
        </w:rPr>
        <w:t>. – М.: Дрофа,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06A84">
        <w:rPr>
          <w:rFonts w:ascii="Times New Roman" w:hAnsi="Times New Roman"/>
          <w:sz w:val="24"/>
          <w:szCs w:val="24"/>
          <w:lang w:val="ru-RU"/>
        </w:rPr>
        <w:t>.</w:t>
      </w:r>
    </w:p>
    <w:p w:rsidR="00534B30" w:rsidRDefault="009240A7" w:rsidP="00BD1885">
      <w:pPr>
        <w:autoSpaceDE w:val="0"/>
        <w:autoSpaceDN w:val="0"/>
        <w:spacing w:before="26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306A84" w:rsidRPr="00306A84" w:rsidRDefault="00306A84" w:rsidP="00306A84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1.</w:t>
      </w:r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Авторская программа по географии А.А. Летягина, И.В.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Душиной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В.Б. Пятунина и Е.А.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Таможняя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М.;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Вентана-Граф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, 2012 г.</w:t>
      </w:r>
    </w:p>
    <w:p w:rsidR="00306A84" w:rsidRPr="00306A84" w:rsidRDefault="00306A84" w:rsidP="00306A84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2</w:t>
      </w:r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.География. Начальный курс: 6 класс: учебник для учащихся общеобразовательных учреждений/ А.А. Летягин; </w:t>
      </w:r>
      <w:proofErr w:type="gram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под</w:t>
      </w:r>
      <w:proofErr w:type="gram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общ. Ред. В.П. Дронова. - М.: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Вентана-Граф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, 2014.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306A84">
        <w:rPr>
          <w:rFonts w:ascii="Times New Roman" w:hAnsi="Times New Roman"/>
          <w:sz w:val="24"/>
          <w:szCs w:val="24"/>
          <w:lang w:val="ru-RU"/>
        </w:rPr>
        <w:t>.</w:t>
      </w:r>
      <w:r w:rsidRPr="00306A84">
        <w:rPr>
          <w:rFonts w:ascii="Times New Roman" w:eastAsia="Times New Roman" w:hAnsi="Times New Roman"/>
          <w:sz w:val="24"/>
          <w:szCs w:val="24"/>
          <w:lang w:val="ru-RU" w:bidi="en-US"/>
        </w:rPr>
        <w:t xml:space="preserve"> Рабочая тетрадь с комплектом контурных карт по географии, 5 - 6 класс</w:t>
      </w:r>
      <w:r w:rsidRPr="00306A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A84">
        <w:rPr>
          <w:rFonts w:ascii="Times New Roman" w:hAnsi="Times New Roman"/>
          <w:sz w:val="24"/>
          <w:szCs w:val="24"/>
          <w:lang w:val="ru-RU"/>
        </w:rPr>
        <w:t>В. И. Сиротин. – М.: Дрофа, 2014.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06A84">
        <w:rPr>
          <w:rFonts w:ascii="Times New Roman" w:hAnsi="Times New Roman"/>
          <w:sz w:val="24"/>
          <w:szCs w:val="24"/>
          <w:lang w:val="ru-RU"/>
        </w:rPr>
        <w:t xml:space="preserve">.Атлас по географии </w:t>
      </w:r>
      <w:r w:rsidRPr="00306A84">
        <w:rPr>
          <w:rFonts w:ascii="Times New Roman" w:eastAsia="Times New Roman" w:hAnsi="Times New Roman"/>
          <w:sz w:val="24"/>
          <w:szCs w:val="24"/>
          <w:lang w:val="ru-RU" w:bidi="en-US"/>
        </w:rPr>
        <w:t>5 - 6 класс</w:t>
      </w:r>
      <w:r w:rsidRPr="00306A84">
        <w:rPr>
          <w:rFonts w:ascii="Times New Roman" w:hAnsi="Times New Roman"/>
          <w:sz w:val="24"/>
          <w:szCs w:val="24"/>
          <w:lang w:val="ru-RU"/>
        </w:rPr>
        <w:t>. – М.: Дрофа,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06A84">
        <w:rPr>
          <w:rFonts w:ascii="Times New Roman" w:hAnsi="Times New Roman"/>
          <w:sz w:val="24"/>
          <w:szCs w:val="24"/>
          <w:lang w:val="ru-RU"/>
        </w:rPr>
        <w:t>.</w:t>
      </w:r>
    </w:p>
    <w:p w:rsidR="00306A84" w:rsidRDefault="00306A84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06A84" w:rsidRDefault="00306A84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Default="009240A7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7 КЛАСС</w:t>
      </w:r>
    </w:p>
    <w:p w:rsidR="00306A84" w:rsidRPr="00306A84" w:rsidRDefault="00306A84" w:rsidP="00306A84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1.</w:t>
      </w:r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Авторская программа по географии А.А. Летягина, И.В.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Душиной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В.Б. Пятунина и Е.А.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Таможняя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М.;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Вентана-Граф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, 2012 г.</w:t>
      </w:r>
    </w:p>
    <w:p w:rsidR="00306A84" w:rsidRPr="00306A84" w:rsidRDefault="00306A84" w:rsidP="00306A84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2</w:t>
      </w:r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.География. География Земли: 7 класс: учебник для учащихся общеобразовательных учреждений/ А.А. Летягин; </w:t>
      </w:r>
      <w:proofErr w:type="gram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под</w:t>
      </w:r>
      <w:proofErr w:type="gram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общ. Ред. В.П. Дронова. - М.: </w:t>
      </w:r>
      <w:proofErr w:type="spellStart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Вентана-Граф</w:t>
      </w:r>
      <w:proofErr w:type="spellEnd"/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, 2014.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306A84">
        <w:rPr>
          <w:rFonts w:ascii="Times New Roman" w:hAnsi="Times New Roman"/>
          <w:sz w:val="24"/>
          <w:szCs w:val="24"/>
          <w:lang w:val="ru-RU"/>
        </w:rPr>
        <w:t>.</w:t>
      </w:r>
      <w:r w:rsidRPr="00306A84">
        <w:rPr>
          <w:rFonts w:ascii="Times New Roman" w:eastAsia="Times New Roman" w:hAnsi="Times New Roman"/>
          <w:sz w:val="24"/>
          <w:szCs w:val="24"/>
          <w:lang w:val="ru-RU" w:bidi="en-US"/>
        </w:rPr>
        <w:t xml:space="preserve"> Рабочая тетрадь с комплектом контурных карт по географии, 7 класс</w:t>
      </w:r>
      <w:r>
        <w:rPr>
          <w:rFonts w:ascii="Times New Roman" w:eastAsia="Times New Roman" w:hAnsi="Times New Roman"/>
          <w:sz w:val="24"/>
          <w:szCs w:val="24"/>
          <w:lang w:val="ru-RU" w:bidi="en-US"/>
        </w:rPr>
        <w:t>,</w:t>
      </w:r>
      <w:r w:rsidRPr="00306A84">
        <w:rPr>
          <w:rFonts w:ascii="Times New Roman" w:hAnsi="Times New Roman"/>
          <w:sz w:val="24"/>
          <w:szCs w:val="24"/>
          <w:lang w:val="ru-RU"/>
        </w:rPr>
        <w:t xml:space="preserve"> В. И. Сиротин. – М.: Дрофа, 2014.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06A84">
        <w:rPr>
          <w:rFonts w:ascii="Times New Roman" w:hAnsi="Times New Roman"/>
          <w:sz w:val="24"/>
          <w:szCs w:val="24"/>
          <w:lang w:val="ru-RU"/>
        </w:rPr>
        <w:t>.Атлас по географии 7</w:t>
      </w:r>
      <w:r w:rsidRPr="00306A84">
        <w:rPr>
          <w:rFonts w:ascii="Times New Roman" w:eastAsia="Times New Roman" w:hAnsi="Times New Roman"/>
          <w:sz w:val="24"/>
          <w:szCs w:val="24"/>
          <w:lang w:val="ru-RU" w:bidi="en-US"/>
        </w:rPr>
        <w:t xml:space="preserve"> класс</w:t>
      </w:r>
      <w:r w:rsidRPr="00306A84">
        <w:rPr>
          <w:rFonts w:ascii="Times New Roman" w:hAnsi="Times New Roman"/>
          <w:sz w:val="24"/>
          <w:szCs w:val="24"/>
          <w:lang w:val="ru-RU"/>
        </w:rPr>
        <w:t>. – М.: Дрофа,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06A84">
        <w:rPr>
          <w:rFonts w:ascii="Times New Roman" w:hAnsi="Times New Roman"/>
          <w:sz w:val="24"/>
          <w:szCs w:val="24"/>
          <w:lang w:val="ru-RU"/>
        </w:rPr>
        <w:t>.</w:t>
      </w:r>
    </w:p>
    <w:p w:rsidR="00534B30" w:rsidRDefault="009240A7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306A84" w:rsidRPr="00A15048" w:rsidRDefault="00306A84" w:rsidP="00306A84">
      <w:pPr>
        <w:pStyle w:val="affb"/>
        <w:spacing w:before="0" w:after="0"/>
        <w:jc w:val="both"/>
      </w:pPr>
      <w:r w:rsidRPr="0077696E">
        <w:t>1.</w:t>
      </w:r>
      <w:r w:rsidRPr="00A15048">
        <w:t xml:space="preserve">Авторская программа по географии А.А. Летягина, И.В. </w:t>
      </w:r>
      <w:proofErr w:type="spellStart"/>
      <w:r w:rsidRPr="00A15048">
        <w:t>Душиной</w:t>
      </w:r>
      <w:proofErr w:type="spellEnd"/>
      <w:r w:rsidRPr="00A15048">
        <w:t xml:space="preserve">, В.Б. Пятунина и Е.А. </w:t>
      </w:r>
      <w:proofErr w:type="spellStart"/>
      <w:r w:rsidRPr="00A15048">
        <w:t>Таможняя</w:t>
      </w:r>
      <w:proofErr w:type="spellEnd"/>
      <w:r w:rsidRPr="00A15048">
        <w:t xml:space="preserve">, М.; </w:t>
      </w:r>
      <w:proofErr w:type="spellStart"/>
      <w:r w:rsidRPr="00A15048">
        <w:t>Вентана-Граф</w:t>
      </w:r>
      <w:proofErr w:type="spellEnd"/>
      <w:r w:rsidRPr="00A15048">
        <w:t>, 2012 г.</w:t>
      </w:r>
    </w:p>
    <w:p w:rsidR="00306A84" w:rsidRPr="00306A84" w:rsidRDefault="00306A84" w:rsidP="00306A84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2.</w:t>
      </w:r>
      <w:r w:rsidRPr="00306A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306A84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 xml:space="preserve">География России: Природа. Население:8 класс\ В.Б. Пятунин, Е.А. </w:t>
      </w:r>
      <w:proofErr w:type="spellStart"/>
      <w:r w:rsidRPr="00306A84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>Таможняя.-М.:Вентана-Граф</w:t>
      </w:r>
      <w:proofErr w:type="spellEnd"/>
      <w:r w:rsidRPr="00306A84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>, 2012</w:t>
      </w:r>
      <w:r w:rsidRPr="00306A84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A84">
        <w:rPr>
          <w:rFonts w:ascii="Times New Roman" w:hAnsi="Times New Roman"/>
          <w:sz w:val="24"/>
          <w:szCs w:val="24"/>
          <w:lang w:val="ru-RU"/>
        </w:rPr>
        <w:t>3.</w:t>
      </w:r>
      <w:r w:rsidRPr="00306A84">
        <w:rPr>
          <w:rFonts w:ascii="Times New Roman" w:eastAsia="Times New Roman" w:hAnsi="Times New Roman"/>
          <w:sz w:val="24"/>
          <w:szCs w:val="24"/>
          <w:lang w:val="ru-RU" w:bidi="en-US"/>
        </w:rPr>
        <w:t xml:space="preserve"> Рабочая тетрадь с комплектом контурных карт по географии, 8 класс</w:t>
      </w:r>
      <w:r w:rsidRPr="00306A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A84">
        <w:rPr>
          <w:rFonts w:ascii="Times New Roman" w:hAnsi="Times New Roman"/>
          <w:sz w:val="24"/>
          <w:szCs w:val="24"/>
          <w:lang w:val="ru-RU"/>
        </w:rPr>
        <w:t>В. И. Сиротин. – М.: Дрофа, 2014.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A84">
        <w:rPr>
          <w:rFonts w:ascii="Times New Roman" w:hAnsi="Times New Roman"/>
          <w:sz w:val="24"/>
          <w:szCs w:val="24"/>
          <w:lang w:val="ru-RU"/>
        </w:rPr>
        <w:t>4.Атлас по географии 8</w:t>
      </w:r>
      <w:r w:rsidRPr="00306A84">
        <w:rPr>
          <w:rFonts w:ascii="Times New Roman" w:eastAsia="Times New Roman" w:hAnsi="Times New Roman"/>
          <w:sz w:val="24"/>
          <w:szCs w:val="24"/>
          <w:lang w:val="ru-RU" w:bidi="en-US"/>
        </w:rPr>
        <w:t xml:space="preserve"> класс</w:t>
      </w:r>
      <w:r w:rsidRPr="00306A84">
        <w:rPr>
          <w:rFonts w:ascii="Times New Roman" w:hAnsi="Times New Roman"/>
          <w:sz w:val="24"/>
          <w:szCs w:val="24"/>
          <w:lang w:val="ru-RU"/>
        </w:rPr>
        <w:t>. – М.: Дрофа, 2013.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06A84">
        <w:rPr>
          <w:rFonts w:ascii="Times New Roman" w:hAnsi="Times New Roman"/>
          <w:sz w:val="24"/>
          <w:szCs w:val="24"/>
          <w:lang w:val="ru-RU"/>
        </w:rPr>
        <w:t>5.</w:t>
      </w:r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БариноваИ.И. и др. - Дидактические материалы по геогр. России. 8-9кл. </w:t>
      </w:r>
      <w:proofErr w:type="gramStart"/>
      <w:r w:rsidRPr="00306A84">
        <w:rPr>
          <w:rFonts w:ascii="Times New Roman" w:hAnsi="Times New Roman"/>
          <w:sz w:val="24"/>
          <w:szCs w:val="24"/>
          <w:lang w:val="ru-RU" w:eastAsia="ru-RU"/>
        </w:rPr>
        <w:t>-М</w:t>
      </w:r>
      <w:proofErr w:type="gramEnd"/>
      <w:r w:rsidRPr="00306A84">
        <w:rPr>
          <w:rFonts w:ascii="Times New Roman" w:hAnsi="Times New Roman"/>
          <w:sz w:val="24"/>
          <w:szCs w:val="24"/>
          <w:lang w:val="ru-RU" w:eastAsia="ru-RU"/>
        </w:rPr>
        <w:t>.: Просвещение, 2009.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6.Баринова И.И, Дронов В.П. - Методическое пособие, 8-9 </w:t>
      </w:r>
      <w:proofErr w:type="spellStart"/>
      <w:r w:rsidRPr="00306A84">
        <w:rPr>
          <w:rFonts w:ascii="Times New Roman" w:hAnsi="Times New Roman"/>
          <w:sz w:val="24"/>
          <w:szCs w:val="24"/>
          <w:lang w:val="ru-RU" w:eastAsia="ru-RU"/>
        </w:rPr>
        <w:t>кл</w:t>
      </w:r>
      <w:proofErr w:type="spellEnd"/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Pr="00306A84">
        <w:rPr>
          <w:rFonts w:ascii="Times New Roman" w:hAnsi="Times New Roman"/>
          <w:sz w:val="24"/>
          <w:szCs w:val="24"/>
          <w:lang w:val="ru-RU" w:eastAsia="ru-RU"/>
        </w:rPr>
        <w:t>-М</w:t>
      </w:r>
      <w:proofErr w:type="gramEnd"/>
      <w:r w:rsidRPr="00306A84">
        <w:rPr>
          <w:rFonts w:ascii="Times New Roman" w:hAnsi="Times New Roman"/>
          <w:sz w:val="24"/>
          <w:szCs w:val="24"/>
          <w:lang w:val="ru-RU" w:eastAsia="ru-RU"/>
        </w:rPr>
        <w:t>.: Дрофа, 2005.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7.Баринова И.И. - Современный урок географии: 4.5, 8 </w:t>
      </w:r>
      <w:proofErr w:type="spellStart"/>
      <w:r w:rsidRPr="00306A84">
        <w:rPr>
          <w:rFonts w:ascii="Times New Roman" w:hAnsi="Times New Roman"/>
          <w:sz w:val="24"/>
          <w:szCs w:val="24"/>
          <w:lang w:val="ru-RU" w:eastAsia="ru-RU"/>
        </w:rPr>
        <w:t>кл</w:t>
      </w:r>
      <w:proofErr w:type="spellEnd"/>
      <w:r w:rsidRPr="00306A84">
        <w:rPr>
          <w:rFonts w:ascii="Times New Roman" w:hAnsi="Times New Roman"/>
          <w:sz w:val="24"/>
          <w:szCs w:val="24"/>
          <w:lang w:val="ru-RU" w:eastAsia="ru-RU"/>
        </w:rPr>
        <w:t>. - М.: Школьная пресса, 2003.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8.Бенькович Т.М. - Опорные конспекты в обучении географии России: 8 </w:t>
      </w:r>
      <w:proofErr w:type="spellStart"/>
      <w:r w:rsidRPr="00306A84">
        <w:rPr>
          <w:rFonts w:ascii="Times New Roman" w:hAnsi="Times New Roman"/>
          <w:sz w:val="24"/>
          <w:szCs w:val="24"/>
          <w:lang w:val="ru-RU" w:eastAsia="ru-RU"/>
        </w:rPr>
        <w:t>кл</w:t>
      </w:r>
      <w:proofErr w:type="spellEnd"/>
      <w:r w:rsidRPr="00306A84">
        <w:rPr>
          <w:rFonts w:ascii="Times New Roman" w:hAnsi="Times New Roman"/>
          <w:sz w:val="24"/>
          <w:szCs w:val="24"/>
          <w:lang w:val="ru-RU" w:eastAsia="ru-RU"/>
        </w:rPr>
        <w:t>. - М.: Просвещение, 1997.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9.Монакова Г.Г., Яковлева Н.В. – Олимпиадные задания по географии. 9-11 </w:t>
      </w:r>
      <w:proofErr w:type="spellStart"/>
      <w:r w:rsidRPr="00306A84">
        <w:rPr>
          <w:rFonts w:ascii="Times New Roman" w:hAnsi="Times New Roman"/>
          <w:sz w:val="24"/>
          <w:szCs w:val="24"/>
          <w:lang w:val="ru-RU" w:eastAsia="ru-RU"/>
        </w:rPr>
        <w:t>кл</w:t>
      </w:r>
      <w:proofErr w:type="spellEnd"/>
      <w:r w:rsidRPr="00306A84">
        <w:rPr>
          <w:rFonts w:ascii="Times New Roman" w:hAnsi="Times New Roman"/>
          <w:sz w:val="24"/>
          <w:szCs w:val="24"/>
          <w:lang w:val="ru-RU" w:eastAsia="ru-RU"/>
        </w:rPr>
        <w:t>. – Волгоград: Учитель, 2009.</w:t>
      </w:r>
    </w:p>
    <w:p w:rsidR="00306A84" w:rsidRPr="00306A84" w:rsidRDefault="00306A84" w:rsidP="00306A84">
      <w:pPr>
        <w:pStyle w:val="1"/>
        <w:spacing w:before="0" w:line="240" w:lineRule="auto"/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</w:pPr>
      <w:r w:rsidRPr="00306A84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 xml:space="preserve">10.Моргунова А.Б. – Олимпиадные задания по географии, 9 </w:t>
      </w:r>
      <w:proofErr w:type="spellStart"/>
      <w:r w:rsidRPr="00306A84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>кл</w:t>
      </w:r>
      <w:proofErr w:type="spellEnd"/>
      <w:r w:rsidRPr="00306A84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>. – Волгоград: Учитель, 2006.</w:t>
      </w:r>
    </w:p>
    <w:p w:rsidR="00306A84" w:rsidRPr="00306A84" w:rsidRDefault="00306A84" w:rsidP="00306A84">
      <w:pPr>
        <w:pStyle w:val="1"/>
        <w:spacing w:before="0" w:line="240" w:lineRule="auto"/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</w:pPr>
      <w:r w:rsidRPr="00306A84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 xml:space="preserve">11.Элькин Г.Н. - Поурочное планирование: 8кл. </w:t>
      </w:r>
      <w:proofErr w:type="gramStart"/>
      <w:r w:rsidRPr="00306A84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>-С</w:t>
      </w:r>
      <w:proofErr w:type="gramEnd"/>
      <w:r w:rsidRPr="00306A84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>Пб.: Паритет, 2001</w:t>
      </w:r>
    </w:p>
    <w:p w:rsidR="00534B30" w:rsidRPr="009240A7" w:rsidRDefault="009240A7">
      <w:pPr>
        <w:autoSpaceDE w:val="0"/>
        <w:autoSpaceDN w:val="0"/>
        <w:spacing w:before="262" w:after="0" w:line="230" w:lineRule="auto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306A84" w:rsidRPr="00054829" w:rsidRDefault="00306A84" w:rsidP="00306A84">
      <w:pPr>
        <w:keepNext/>
        <w:keepLines/>
        <w:spacing w:after="0" w:line="240" w:lineRule="auto"/>
        <w:outlineLvl w:val="0"/>
        <w:rPr>
          <w:rFonts w:ascii="Times New Roman" w:eastAsia="MS Gothic" w:hAnsi="Times New Roman"/>
          <w:bCs/>
          <w:sz w:val="24"/>
          <w:szCs w:val="24"/>
          <w:lang w:val="ru-RU"/>
        </w:rPr>
      </w:pPr>
      <w:r w:rsidRPr="00054829">
        <w:rPr>
          <w:rFonts w:ascii="Times New Roman" w:eastAsia="MS Gothic" w:hAnsi="Times New Roman"/>
          <w:bCs/>
          <w:sz w:val="24"/>
          <w:szCs w:val="24"/>
          <w:lang w:val="ru-RU"/>
        </w:rPr>
        <w:t xml:space="preserve">1.Авторская программа по географии А.А. Летягина, И.В. </w:t>
      </w:r>
      <w:proofErr w:type="spellStart"/>
      <w:r w:rsidRPr="00054829">
        <w:rPr>
          <w:rFonts w:ascii="Times New Roman" w:eastAsia="MS Gothic" w:hAnsi="Times New Roman"/>
          <w:bCs/>
          <w:sz w:val="24"/>
          <w:szCs w:val="24"/>
          <w:lang w:val="ru-RU"/>
        </w:rPr>
        <w:t>Душиной</w:t>
      </w:r>
      <w:proofErr w:type="spellEnd"/>
      <w:r w:rsidRPr="00054829">
        <w:rPr>
          <w:rFonts w:ascii="Times New Roman" w:eastAsia="MS Gothic" w:hAnsi="Times New Roman"/>
          <w:bCs/>
          <w:sz w:val="24"/>
          <w:szCs w:val="24"/>
          <w:lang w:val="ru-RU"/>
        </w:rPr>
        <w:t xml:space="preserve">, В.Б. Пятунина и Е.А. </w:t>
      </w:r>
      <w:proofErr w:type="spellStart"/>
      <w:r w:rsidRPr="00054829">
        <w:rPr>
          <w:rFonts w:ascii="Times New Roman" w:eastAsia="MS Gothic" w:hAnsi="Times New Roman"/>
          <w:bCs/>
          <w:sz w:val="24"/>
          <w:szCs w:val="24"/>
          <w:lang w:val="ru-RU"/>
        </w:rPr>
        <w:t>Таможняя</w:t>
      </w:r>
      <w:proofErr w:type="spellEnd"/>
      <w:r w:rsidRPr="00054829">
        <w:rPr>
          <w:rFonts w:ascii="Times New Roman" w:eastAsia="MS Gothic" w:hAnsi="Times New Roman"/>
          <w:bCs/>
          <w:sz w:val="24"/>
          <w:szCs w:val="24"/>
          <w:lang w:val="ru-RU"/>
        </w:rPr>
        <w:t xml:space="preserve">, М.; </w:t>
      </w:r>
      <w:proofErr w:type="spellStart"/>
      <w:r w:rsidRPr="00054829">
        <w:rPr>
          <w:rFonts w:ascii="Times New Roman" w:eastAsia="MS Gothic" w:hAnsi="Times New Roman"/>
          <w:bCs/>
          <w:sz w:val="24"/>
          <w:szCs w:val="24"/>
          <w:lang w:val="ru-RU"/>
        </w:rPr>
        <w:t>Вентана-Граф</w:t>
      </w:r>
      <w:proofErr w:type="spellEnd"/>
      <w:r w:rsidRPr="00054829">
        <w:rPr>
          <w:rFonts w:ascii="Times New Roman" w:eastAsia="MS Gothic" w:hAnsi="Times New Roman"/>
          <w:bCs/>
          <w:sz w:val="24"/>
          <w:szCs w:val="24"/>
          <w:lang w:val="ru-RU"/>
        </w:rPr>
        <w:t>, 2012 г.</w:t>
      </w:r>
    </w:p>
    <w:p w:rsidR="00306A84" w:rsidRPr="00054829" w:rsidRDefault="00306A84" w:rsidP="00306A84">
      <w:pPr>
        <w:keepNext/>
        <w:keepLines/>
        <w:spacing w:after="0" w:line="240" w:lineRule="auto"/>
        <w:outlineLvl w:val="0"/>
        <w:rPr>
          <w:rFonts w:ascii="Times New Roman" w:eastAsia="MS Gothic" w:hAnsi="Times New Roman"/>
          <w:bCs/>
          <w:sz w:val="24"/>
          <w:szCs w:val="24"/>
          <w:lang w:val="ru-RU"/>
        </w:rPr>
      </w:pPr>
      <w:r w:rsidRPr="00054829">
        <w:rPr>
          <w:rFonts w:ascii="Times New Roman" w:eastAsia="MS Gothic" w:hAnsi="Times New Roman"/>
          <w:bCs/>
          <w:sz w:val="24"/>
          <w:szCs w:val="24"/>
          <w:lang w:val="ru-RU"/>
        </w:rPr>
        <w:t>2.</w:t>
      </w:r>
      <w:r w:rsidRPr="00054829">
        <w:rPr>
          <w:rFonts w:ascii="Times New Roman" w:eastAsia="Times New Roman" w:hAnsi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География России: Хозяйство:9 класс\ В.Б. Пятунин, Е.А. </w:t>
      </w:r>
      <w:proofErr w:type="spellStart"/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Таможняя.-М.:Вентана-Граф</w:t>
      </w:r>
      <w:proofErr w:type="spellEnd"/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 2012</w:t>
      </w:r>
      <w:r w:rsidRPr="00054829">
        <w:rPr>
          <w:rFonts w:ascii="Times New Roman" w:eastAsia="MS Gothic" w:hAnsi="Times New Roman"/>
          <w:bCs/>
          <w:sz w:val="24"/>
          <w:szCs w:val="24"/>
          <w:lang w:val="ru-RU"/>
        </w:rPr>
        <w:t>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306A84">
        <w:rPr>
          <w:rFonts w:ascii="Times New Roman" w:hAnsi="Times New Roman"/>
          <w:sz w:val="24"/>
          <w:szCs w:val="24"/>
          <w:lang w:val="ru-RU"/>
        </w:rPr>
        <w:t>.</w:t>
      </w:r>
      <w:r w:rsidRPr="00306A84">
        <w:rPr>
          <w:rFonts w:ascii="Times New Roman" w:eastAsia="Times New Roman" w:hAnsi="Times New Roman"/>
          <w:sz w:val="24"/>
          <w:szCs w:val="24"/>
          <w:lang w:val="ru-RU" w:bidi="en-US"/>
        </w:rPr>
        <w:t xml:space="preserve"> Рабочая тетрадь с комплектом контурных карт по географии, 9 класс</w:t>
      </w:r>
      <w:r w:rsidRPr="00306A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A84">
        <w:rPr>
          <w:rFonts w:ascii="Times New Roman" w:hAnsi="Times New Roman"/>
          <w:sz w:val="24"/>
          <w:szCs w:val="24"/>
          <w:lang w:val="ru-RU"/>
        </w:rPr>
        <w:t>В. И. Сиротин. – М.: Дрофа, 2014.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06A84">
        <w:rPr>
          <w:rFonts w:ascii="Times New Roman" w:hAnsi="Times New Roman"/>
          <w:sz w:val="24"/>
          <w:szCs w:val="24"/>
          <w:lang w:val="ru-RU"/>
        </w:rPr>
        <w:t>.Атлас по географии 9</w:t>
      </w:r>
      <w:r w:rsidRPr="00306A84">
        <w:rPr>
          <w:rFonts w:ascii="Times New Roman" w:eastAsia="Times New Roman" w:hAnsi="Times New Roman"/>
          <w:sz w:val="24"/>
          <w:szCs w:val="24"/>
          <w:lang w:val="ru-RU" w:bidi="en-US"/>
        </w:rPr>
        <w:t xml:space="preserve"> класс</w:t>
      </w:r>
      <w:r w:rsidRPr="00306A84">
        <w:rPr>
          <w:rFonts w:ascii="Times New Roman" w:hAnsi="Times New Roman"/>
          <w:sz w:val="24"/>
          <w:szCs w:val="24"/>
          <w:lang w:val="ru-RU"/>
        </w:rPr>
        <w:t>. – М.: Дрофа, 2013.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306A84">
        <w:rPr>
          <w:rFonts w:ascii="Times New Roman" w:hAnsi="Times New Roman"/>
          <w:sz w:val="24"/>
          <w:szCs w:val="24"/>
          <w:lang w:val="ru-RU"/>
        </w:rPr>
        <w:t>.</w:t>
      </w:r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БариноваИ.И. и др. - Дидактические материалы по геогр. России. 8-9кл. </w:t>
      </w:r>
      <w:proofErr w:type="gramStart"/>
      <w:r w:rsidRPr="00306A84">
        <w:rPr>
          <w:rFonts w:ascii="Times New Roman" w:hAnsi="Times New Roman"/>
          <w:sz w:val="24"/>
          <w:szCs w:val="24"/>
          <w:lang w:val="ru-RU" w:eastAsia="ru-RU"/>
        </w:rPr>
        <w:t>-М</w:t>
      </w:r>
      <w:proofErr w:type="gramEnd"/>
      <w:r w:rsidRPr="00306A84">
        <w:rPr>
          <w:rFonts w:ascii="Times New Roman" w:hAnsi="Times New Roman"/>
          <w:sz w:val="24"/>
          <w:szCs w:val="24"/>
          <w:lang w:val="ru-RU" w:eastAsia="ru-RU"/>
        </w:rPr>
        <w:t>.: Просвещение, 2009.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.Баринова И.И, Дронов В.П. - Методическое пособие, 8-9 </w:t>
      </w:r>
      <w:proofErr w:type="spellStart"/>
      <w:r w:rsidRPr="00306A84">
        <w:rPr>
          <w:rFonts w:ascii="Times New Roman" w:hAnsi="Times New Roman"/>
          <w:sz w:val="24"/>
          <w:szCs w:val="24"/>
          <w:lang w:val="ru-RU" w:eastAsia="ru-RU"/>
        </w:rPr>
        <w:t>кл</w:t>
      </w:r>
      <w:proofErr w:type="spellEnd"/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Pr="00306A84">
        <w:rPr>
          <w:rFonts w:ascii="Times New Roman" w:hAnsi="Times New Roman"/>
          <w:sz w:val="24"/>
          <w:szCs w:val="24"/>
          <w:lang w:val="ru-RU" w:eastAsia="ru-RU"/>
        </w:rPr>
        <w:t>-М</w:t>
      </w:r>
      <w:proofErr w:type="gramEnd"/>
      <w:r w:rsidRPr="00306A84">
        <w:rPr>
          <w:rFonts w:ascii="Times New Roman" w:hAnsi="Times New Roman"/>
          <w:sz w:val="24"/>
          <w:szCs w:val="24"/>
          <w:lang w:val="ru-RU" w:eastAsia="ru-RU"/>
        </w:rPr>
        <w:t>.: Дрофа, 2005.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306A84">
        <w:rPr>
          <w:rFonts w:ascii="Times New Roman" w:hAnsi="Times New Roman"/>
          <w:sz w:val="24"/>
          <w:szCs w:val="24"/>
          <w:lang w:val="ru-RU" w:eastAsia="ru-RU"/>
        </w:rPr>
        <w:t>.Баринова И.И. - Современный урок географии:</w:t>
      </w:r>
      <w:r w:rsidR="006F536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06A84">
        <w:rPr>
          <w:rFonts w:ascii="Times New Roman" w:hAnsi="Times New Roman"/>
          <w:sz w:val="24"/>
          <w:szCs w:val="24"/>
          <w:lang w:val="ru-RU" w:eastAsia="ru-RU"/>
        </w:rPr>
        <w:t>5</w:t>
      </w:r>
      <w:r w:rsidR="006F536D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 9 </w:t>
      </w:r>
      <w:proofErr w:type="spellStart"/>
      <w:r w:rsidRPr="00306A84">
        <w:rPr>
          <w:rFonts w:ascii="Times New Roman" w:hAnsi="Times New Roman"/>
          <w:sz w:val="24"/>
          <w:szCs w:val="24"/>
          <w:lang w:val="ru-RU" w:eastAsia="ru-RU"/>
        </w:rPr>
        <w:t>кл</w:t>
      </w:r>
      <w:proofErr w:type="spellEnd"/>
      <w:r w:rsidRPr="00306A84">
        <w:rPr>
          <w:rFonts w:ascii="Times New Roman" w:hAnsi="Times New Roman"/>
          <w:sz w:val="24"/>
          <w:szCs w:val="24"/>
          <w:lang w:val="ru-RU" w:eastAsia="ru-RU"/>
        </w:rPr>
        <w:t>. - М.: Школьная пресса, 2003.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.Бенькович Т.М. - Опорные конспекты в обучении географии России: 8-9 </w:t>
      </w:r>
      <w:proofErr w:type="spellStart"/>
      <w:r w:rsidRPr="00306A84">
        <w:rPr>
          <w:rFonts w:ascii="Times New Roman" w:hAnsi="Times New Roman"/>
          <w:sz w:val="24"/>
          <w:szCs w:val="24"/>
          <w:lang w:val="ru-RU" w:eastAsia="ru-RU"/>
        </w:rPr>
        <w:t>кл</w:t>
      </w:r>
      <w:proofErr w:type="spellEnd"/>
      <w:r w:rsidRPr="00306A84">
        <w:rPr>
          <w:rFonts w:ascii="Times New Roman" w:hAnsi="Times New Roman"/>
          <w:sz w:val="24"/>
          <w:szCs w:val="24"/>
          <w:lang w:val="ru-RU" w:eastAsia="ru-RU"/>
        </w:rPr>
        <w:t>. - М.: Просвещение, 1997.</w:t>
      </w:r>
    </w:p>
    <w:p w:rsidR="00306A84" w:rsidRPr="00306A84" w:rsidRDefault="00306A84" w:rsidP="00306A84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306A84">
        <w:rPr>
          <w:rFonts w:ascii="Times New Roman" w:hAnsi="Times New Roman"/>
          <w:sz w:val="24"/>
          <w:szCs w:val="24"/>
          <w:lang w:val="ru-RU" w:eastAsia="ru-RU"/>
        </w:rPr>
        <w:t xml:space="preserve">.Монакова Г.Г., Яковлева Н.В. – Олимпиадные задания по географии. 9-11 </w:t>
      </w:r>
      <w:proofErr w:type="spellStart"/>
      <w:r w:rsidRPr="00306A84">
        <w:rPr>
          <w:rFonts w:ascii="Times New Roman" w:hAnsi="Times New Roman"/>
          <w:sz w:val="24"/>
          <w:szCs w:val="24"/>
          <w:lang w:val="ru-RU" w:eastAsia="ru-RU"/>
        </w:rPr>
        <w:t>кл</w:t>
      </w:r>
      <w:proofErr w:type="spellEnd"/>
      <w:r w:rsidRPr="00306A84">
        <w:rPr>
          <w:rFonts w:ascii="Times New Roman" w:hAnsi="Times New Roman"/>
          <w:sz w:val="24"/>
          <w:szCs w:val="24"/>
          <w:lang w:val="ru-RU" w:eastAsia="ru-RU"/>
        </w:rPr>
        <w:t>. – Волгоград: Учитель, 2009.</w:t>
      </w:r>
    </w:p>
    <w:p w:rsidR="00306A84" w:rsidRPr="00306A84" w:rsidRDefault="00306A84" w:rsidP="00306A84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0</w:t>
      </w:r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.Моргунова А.Б. – Олимпиадные задания по географии, 9 </w:t>
      </w:r>
      <w:proofErr w:type="spellStart"/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кл</w:t>
      </w:r>
      <w:proofErr w:type="spellEnd"/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– Волгоград: Учитель, 2006.</w:t>
      </w:r>
    </w:p>
    <w:p w:rsidR="00306A84" w:rsidRPr="00306A84" w:rsidRDefault="00306A84" w:rsidP="00306A84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</w:t>
      </w:r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.Элькин Г.Н. - Поурочное планирование: 9 </w:t>
      </w:r>
      <w:proofErr w:type="spellStart"/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кл</w:t>
      </w:r>
      <w:proofErr w:type="spellEnd"/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proofErr w:type="gramStart"/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-С</w:t>
      </w:r>
      <w:proofErr w:type="gramEnd"/>
      <w:r w:rsidRPr="00306A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Пб.: Паритет, 2001</w:t>
      </w:r>
    </w:p>
    <w:p w:rsidR="00BD1885" w:rsidRDefault="00BD188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1885" w:rsidRDefault="00BD188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1885" w:rsidRDefault="00BD188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1885" w:rsidRDefault="00BD188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1885" w:rsidRDefault="00BD188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536D" w:rsidRDefault="006F536D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536D" w:rsidRDefault="006F536D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536D" w:rsidRDefault="006F536D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B30" w:rsidRPr="009240A7" w:rsidRDefault="009240A7">
      <w:pPr>
        <w:autoSpaceDE w:val="0"/>
        <w:autoSpaceDN w:val="0"/>
        <w:spacing w:before="262" w:after="0" w:line="230" w:lineRule="auto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ЦИФРОВЫЕ ОБРАЗОВАТЕЛЬНЫЕ РЕСУРСЫ И РЕСУРСЫ СЕТИ ИНТЕРНЕТ</w:t>
      </w:r>
    </w:p>
    <w:p w:rsidR="00BD1885" w:rsidRDefault="00BD1885" w:rsidP="000A228A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254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- 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1254C6" w:rsidRPr="001254C6" w:rsidRDefault="001254C6" w:rsidP="000A228A">
      <w:pPr>
        <w:pStyle w:val="a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/>
        </w:rPr>
        <w:t xml:space="preserve">электронный учебник </w:t>
      </w:r>
    </w:p>
    <w:p w:rsidR="001254C6" w:rsidRDefault="000A228A" w:rsidP="000A22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</w:t>
      </w:r>
      <w:hyperlink r:id="rId75" w:history="1"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https</w:t>
        </w:r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mygeograph</w:t>
        </w:r>
        <w:proofErr w:type="spellEnd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ru</w:t>
        </w:r>
        <w:proofErr w:type="spellEnd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uchebnik</w:t>
        </w:r>
        <w:proofErr w:type="spellEnd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geografii</w:t>
        </w:r>
        <w:proofErr w:type="spellEnd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-5-6-</w:t>
        </w:r>
        <w:proofErr w:type="spellStart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klass</w:t>
        </w:r>
        <w:proofErr w:type="spellEnd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a</w:t>
        </w:r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i</w:t>
        </w:r>
        <w:proofErr w:type="spellEnd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alekseev</w:t>
        </w:r>
        <w:proofErr w:type="spellEnd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skachat</w:t>
        </w:r>
        <w:proofErr w:type="spellEnd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besplatno</w:t>
        </w:r>
        <w:proofErr w:type="spellEnd"/>
        <w:r w:rsidR="001254C6"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1254C6" w:rsidRPr="001254C6" w:rsidRDefault="001254C6" w:rsidP="000A228A">
      <w:pPr>
        <w:pStyle w:val="ae"/>
        <w:numPr>
          <w:ilvl w:val="0"/>
          <w:numId w:val="14"/>
        </w:numPr>
        <w:spacing w:after="0" w:line="240" w:lineRule="auto"/>
        <w:rPr>
          <w:sz w:val="24"/>
          <w:szCs w:val="24"/>
          <w:lang w:val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/>
        </w:rPr>
        <w:t>Электронный учебник онлайн</w:t>
      </w:r>
      <w:proofErr w:type="gramStart"/>
      <w:r w:rsidRPr="001254C6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1254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hyperlink r:id="rId76" w:history="1">
        <w:r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http</w:t>
        </w:r>
        <w:r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://лена24.рф/География_5-6_класс_Алексеев/</w:t>
        </w:r>
        <w:r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index</w:t>
        </w:r>
        <w:r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  <w:lang w:val="ru-RU"/>
          </w:rPr>
          <w:t>.</w:t>
        </w:r>
        <w:r w:rsidRPr="001254C6">
          <w:rPr>
            <w:rStyle w:val="affa"/>
            <w:rFonts w:ascii="Times New Roman" w:eastAsia="Times New Roman" w:hAnsi="Times New Roman"/>
            <w:color w:val="auto"/>
            <w:sz w:val="24"/>
            <w:szCs w:val="24"/>
          </w:rPr>
          <w:t>html</w:t>
        </w:r>
      </w:hyperlink>
    </w:p>
    <w:p w:rsidR="001254C6" w:rsidRPr="001254C6" w:rsidRDefault="001254C6" w:rsidP="000A22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 </w:t>
      </w:r>
      <w:hyperlink r:id="rId77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http://earth.google.com/intl/ru/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 карты и фото </w:t>
      </w:r>
    </w:p>
    <w:p w:rsidR="001254C6" w:rsidRP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254C6" w:rsidRPr="001254C6" w:rsidRDefault="001254C6" w:rsidP="000A22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78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http://edukids.narod.ru/zemlia/index.htm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-электронная библиотека для школьников</w:t>
      </w:r>
    </w:p>
    <w:p w:rsidR="001254C6" w:rsidRP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79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http://www.myplanet-earth.com/installed.html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 планета Земля</w:t>
      </w:r>
    </w:p>
    <w:p w:rsidR="001254C6" w:rsidRP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0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http://montaro.newmail.ru/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Горы планеты</w:t>
      </w:r>
    </w:p>
    <w:p w:rsidR="001254C6" w:rsidRP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1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http://www.ans-to.ru/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 ответы на всё    </w:t>
      </w:r>
    </w:p>
    <w:p w:rsidR="001254C6" w:rsidRP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2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http://mega.km.ru/bes_98/content.asp?rubr=68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универсальная  энциклопедия </w:t>
      </w:r>
      <w:proofErr w:type="gramStart"/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КМ</w:t>
      </w:r>
      <w:proofErr w:type="gramEnd"/>
    </w:p>
    <w:p w:rsidR="001254C6" w:rsidRP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lang w:val="ru-RU"/>
        </w:rPr>
      </w:pPr>
    </w:p>
    <w:p w:rsidR="001254C6" w:rsidRP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b/>
          <w:sz w:val="24"/>
          <w:lang w:val="ru-RU"/>
        </w:rPr>
        <w:t xml:space="preserve">7 КЛАСС </w:t>
      </w:r>
      <w:r w:rsidRPr="001254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3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http://www.geo.ru/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 сайт журнала GEO</w:t>
      </w:r>
    </w:p>
    <w:p w:rsidR="001254C6" w:rsidRPr="001254C6" w:rsidRDefault="006F536D" w:rsidP="006F53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F536D">
        <w:rPr>
          <w:rFonts w:ascii="Times New Roman" w:eastAsia="Times New Roman" w:hAnsi="Times New Roman"/>
          <w:sz w:val="24"/>
          <w:szCs w:val="24"/>
          <w:lang w:val="ru-RU" w:eastAsia="ru-RU"/>
        </w:rPr>
        <w:t>http://www.uroki.net/</w:t>
      </w:r>
      <w:r w:rsidR="001254C6"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4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http://nature.1001chudo.ru/brazil_780.html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 о чудесах по материкам и странам</w:t>
      </w:r>
    </w:p>
    <w:p w:rsidR="001254C6" w:rsidRPr="001254C6" w:rsidRDefault="006F536D" w:rsidP="006F53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F536D">
        <w:rPr>
          <w:rFonts w:ascii="Times New Roman" w:eastAsia="Times New Roman" w:hAnsi="Times New Roman"/>
          <w:sz w:val="24"/>
          <w:szCs w:val="24"/>
          <w:lang w:val="ru-RU" w:eastAsia="ru-RU"/>
        </w:rPr>
        <w:t>http://www/geo/historic.ru</w:t>
      </w:r>
      <w:r w:rsidR="001254C6"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5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http://www.kulichki.com:8101/travel/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 мир виртуальных путешествий</w:t>
      </w:r>
    </w:p>
    <w:p w:rsidR="001254C6" w:rsidRPr="001254C6" w:rsidRDefault="006F536D" w:rsidP="006F53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F536D">
        <w:rPr>
          <w:rFonts w:ascii="Times New Roman" w:eastAsia="Times New Roman" w:hAnsi="Times New Roman"/>
          <w:sz w:val="24"/>
          <w:szCs w:val="24"/>
          <w:lang w:val="ru-RU" w:eastAsia="ru-RU"/>
        </w:rPr>
        <w:t>http://www.mirkart.ru- мир карт: интерактивные карты стран мир</w:t>
      </w:r>
      <w:r w:rsidR="001254C6"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6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http://adventure.hut.ru/general/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мир путешествий. Планета Земля</w:t>
      </w:r>
    </w:p>
    <w:p w:rsidR="001254C6" w:rsidRPr="001254C6" w:rsidRDefault="001254C6" w:rsidP="006F53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b/>
          <w:sz w:val="24"/>
          <w:lang w:val="ru-RU"/>
        </w:rPr>
        <w:t>8 КЛАСС</w:t>
      </w:r>
    </w:p>
    <w:p w:rsidR="001254C6" w:rsidRPr="001254C6" w:rsidRDefault="001254C6" w:rsidP="006F53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7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http://russian.1001chudo.ru/northwest.html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 чудеса России</w:t>
      </w:r>
    </w:p>
    <w:p w:rsidR="001254C6" w:rsidRPr="001254C6" w:rsidRDefault="006F536D" w:rsidP="000A22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8" w:history="1"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http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://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www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/</w:t>
        </w:r>
        <w:proofErr w:type="spellStart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mojgorod</w:t>
        </w:r>
        <w:proofErr w:type="spellEnd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proofErr w:type="spellStart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ru</w:t>
        </w:r>
        <w:proofErr w:type="spellEnd"/>
      </w:hyperlink>
      <w:r w:rsidRPr="006F536D">
        <w:rPr>
          <w:sz w:val="28"/>
          <w:szCs w:val="28"/>
          <w:lang w:val="ru-RU"/>
        </w:rPr>
        <w:t xml:space="preserve"> </w:t>
      </w:r>
      <w:r w:rsidRPr="006F536D">
        <w:rPr>
          <w:rFonts w:ascii="Times New Roman" w:hAnsi="Times New Roman"/>
          <w:sz w:val="24"/>
          <w:szCs w:val="24"/>
          <w:lang w:val="ru-RU"/>
        </w:rPr>
        <w:t>Народная энциклопедия городов и регионов России «Мой город»</w:t>
      </w:r>
      <w:r w:rsidR="001254C6"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1254C6" w:rsidRDefault="001254C6" w:rsidP="000A22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9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http://heraldry.hobby.ru/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 гербы городов России</w:t>
      </w:r>
    </w:p>
    <w:p w:rsidR="006F536D" w:rsidRPr="006F536D" w:rsidRDefault="006F536D" w:rsidP="006F53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F53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Виртуальная школа </w:t>
      </w:r>
      <w:proofErr w:type="spellStart"/>
      <w:r w:rsidRPr="006F536D">
        <w:rPr>
          <w:rFonts w:ascii="Times New Roman" w:eastAsia="Times New Roman" w:hAnsi="Times New Roman"/>
          <w:sz w:val="24"/>
          <w:szCs w:val="24"/>
          <w:lang w:val="ru-RU" w:eastAsia="ru-RU"/>
        </w:rPr>
        <w:t>КиМ</w:t>
      </w:r>
      <w:proofErr w:type="spellEnd"/>
      <w:r w:rsidRPr="006F536D">
        <w:rPr>
          <w:rFonts w:ascii="Times New Roman" w:eastAsia="Times New Roman" w:hAnsi="Times New Roman"/>
          <w:sz w:val="24"/>
          <w:szCs w:val="24"/>
          <w:lang w:val="ru-RU" w:eastAsia="ru-RU"/>
        </w:rPr>
        <w:t>, «Уроки географии</w:t>
      </w:r>
      <w:proofErr w:type="gramStart"/>
      <w:r w:rsidRPr="006F53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</w:t>
      </w:r>
      <w:proofErr w:type="gramEnd"/>
      <w:r w:rsidRPr="006F53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М»  8класс</w:t>
      </w:r>
    </w:p>
    <w:p w:rsidR="001254C6" w:rsidRPr="001254C6" w:rsidRDefault="006F536D" w:rsidP="006F536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F536D">
        <w:rPr>
          <w:rFonts w:ascii="Times New Roman" w:eastAsia="Times New Roman" w:hAnsi="Times New Roman"/>
          <w:sz w:val="24"/>
          <w:szCs w:val="24"/>
          <w:lang w:val="ru-RU" w:eastAsia="ru-RU"/>
        </w:rPr>
        <w:t>http://school-collection.edu.ru/</w:t>
      </w:r>
      <w:r w:rsidR="001254C6"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6F536D" w:rsidRDefault="001254C6" w:rsidP="000A22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90" w:tgtFrame="_blank" w:history="1">
        <w:r w:rsidRPr="001254C6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http://www.biodat.ru/db/rbp/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 Красная книга России</w:t>
      </w:r>
    </w:p>
    <w:p w:rsidR="001254C6" w:rsidRPr="001254C6" w:rsidRDefault="006F536D" w:rsidP="000A22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91" w:history="1"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http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://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www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proofErr w:type="spellStart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terrus</w:t>
        </w:r>
        <w:proofErr w:type="spellEnd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proofErr w:type="spellStart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ru</w:t>
        </w:r>
        <w:proofErr w:type="spellEnd"/>
      </w:hyperlink>
      <w:r w:rsidRPr="00054829">
        <w:rPr>
          <w:rFonts w:ascii="Times New Roman" w:hAnsi="Times New Roman"/>
          <w:color w:val="0F243E"/>
          <w:sz w:val="24"/>
          <w:szCs w:val="24"/>
          <w:lang w:val="ru-RU"/>
        </w:rPr>
        <w:t xml:space="preserve">  </w:t>
      </w:r>
      <w:r w:rsidRPr="006F536D">
        <w:rPr>
          <w:rFonts w:ascii="Times New Roman" w:hAnsi="Times New Roman"/>
          <w:sz w:val="24"/>
          <w:szCs w:val="24"/>
          <w:lang w:val="ru-RU"/>
        </w:rPr>
        <w:t>- Территориальное устройство России: справочник каталог «Вся Россия» по экономическим районам</w:t>
      </w:r>
    </w:p>
    <w:p w:rsidR="001254C6" w:rsidRPr="001254C6" w:rsidRDefault="001254C6" w:rsidP="006F53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   </w:t>
      </w:r>
    </w:p>
    <w:p w:rsidR="001254C6" w:rsidRPr="001254C6" w:rsidRDefault="001254C6" w:rsidP="000A22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b/>
          <w:sz w:val="24"/>
          <w:lang w:val="ru-RU"/>
        </w:rPr>
        <w:t>9 КЛАСС</w:t>
      </w:r>
      <w:r w:rsidRPr="001254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 </w:t>
      </w:r>
    </w:p>
    <w:p w:rsidR="001254C6" w:rsidRPr="001254C6" w:rsidRDefault="001254C6" w:rsidP="006F53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6F536D" w:rsidRPr="00054829" w:rsidRDefault="001254C6" w:rsidP="006F536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92" w:tgtFrame="_blank" w:history="1">
        <w:r w:rsidRPr="006F536D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http://worldgeo.ru/russia/map/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 экономические районы</w:t>
      </w:r>
    </w:p>
    <w:p w:rsidR="006F536D" w:rsidRDefault="001254C6" w:rsidP="006F536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93" w:tgtFrame="_blank" w:history="1">
        <w:r w:rsidRPr="006F536D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http://www.georus.by.ru/russia/map.shtml.htm</w:t>
        </w:r>
      </w:hyperlink>
      <w:r w:rsidRPr="001254C6">
        <w:rPr>
          <w:rFonts w:ascii="Times New Roman" w:eastAsia="Times New Roman" w:hAnsi="Times New Roman"/>
          <w:sz w:val="24"/>
          <w:szCs w:val="24"/>
          <w:lang w:val="ru-RU" w:eastAsia="ru-RU"/>
        </w:rPr>
        <w:t> -  сайт по географии России</w:t>
      </w:r>
      <w:r w:rsidR="006F536D" w:rsidRPr="006F53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536D" w:rsidRPr="006F536D" w:rsidRDefault="006F536D" w:rsidP="006F536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536D">
        <w:rPr>
          <w:rFonts w:ascii="Times New Roman" w:hAnsi="Times New Roman"/>
          <w:sz w:val="24"/>
          <w:szCs w:val="24"/>
          <w:lang w:val="ru-RU"/>
        </w:rPr>
        <w:t xml:space="preserve">Виртуальная школа </w:t>
      </w:r>
      <w:proofErr w:type="spellStart"/>
      <w:r w:rsidRPr="006F536D">
        <w:rPr>
          <w:rFonts w:ascii="Times New Roman" w:hAnsi="Times New Roman"/>
          <w:sz w:val="24"/>
          <w:szCs w:val="24"/>
          <w:lang w:val="ru-RU"/>
        </w:rPr>
        <w:t>КиМ</w:t>
      </w:r>
      <w:proofErr w:type="spellEnd"/>
      <w:r w:rsidRPr="006F536D">
        <w:rPr>
          <w:rFonts w:ascii="Times New Roman" w:hAnsi="Times New Roman"/>
          <w:sz w:val="24"/>
          <w:szCs w:val="24"/>
          <w:lang w:val="ru-RU"/>
        </w:rPr>
        <w:t>, «Уроки географии</w:t>
      </w:r>
      <w:proofErr w:type="gramStart"/>
      <w:r w:rsidRPr="006F536D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6F536D">
        <w:rPr>
          <w:rFonts w:ascii="Times New Roman" w:hAnsi="Times New Roman"/>
          <w:sz w:val="24"/>
          <w:szCs w:val="24"/>
          <w:lang w:val="ru-RU"/>
        </w:rPr>
        <w:t xml:space="preserve"> и М»  9 класс</w:t>
      </w:r>
    </w:p>
    <w:p w:rsidR="006F536D" w:rsidRDefault="006F536D" w:rsidP="006F536D">
      <w:pPr>
        <w:spacing w:after="0" w:line="240" w:lineRule="auto"/>
        <w:ind w:left="709" w:hanging="709"/>
        <w:rPr>
          <w:rFonts w:ascii="Times New Roman" w:hAnsi="Times New Roman"/>
          <w:color w:val="C00000"/>
          <w:sz w:val="24"/>
          <w:szCs w:val="24"/>
          <w:lang w:val="ru-RU"/>
        </w:rPr>
      </w:pPr>
      <w:r>
        <w:rPr>
          <w:lang w:val="ru-RU"/>
        </w:rPr>
        <w:t xml:space="preserve">               </w:t>
      </w:r>
      <w:hyperlink r:id="rId94" w:history="1"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http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://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school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-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collection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proofErr w:type="spellStart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edu</w:t>
        </w:r>
        <w:proofErr w:type="spellEnd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proofErr w:type="spellStart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ru</w:t>
        </w:r>
        <w:proofErr w:type="spellEnd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/</w:t>
        </w:r>
      </w:hyperlink>
      <w:hyperlink r:id="rId95" w:history="1"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http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://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www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proofErr w:type="spellStart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georus</w:t>
        </w:r>
        <w:proofErr w:type="spellEnd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by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proofErr w:type="spellStart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ru</w:t>
        </w:r>
        <w:proofErr w:type="spellEnd"/>
      </w:hyperlink>
      <w:r w:rsidRPr="00054829">
        <w:rPr>
          <w:rFonts w:ascii="Times New Roman" w:hAnsi="Times New Roman"/>
          <w:color w:val="0F243E"/>
          <w:sz w:val="24"/>
          <w:szCs w:val="24"/>
          <w:lang w:val="ru-RU"/>
        </w:rPr>
        <w:t xml:space="preserve"> </w:t>
      </w:r>
      <w:r w:rsidRPr="006F536D">
        <w:rPr>
          <w:rFonts w:ascii="Times New Roman" w:hAnsi="Times New Roman"/>
          <w:sz w:val="24"/>
          <w:szCs w:val="24"/>
          <w:lang w:val="ru-RU"/>
        </w:rPr>
        <w:t xml:space="preserve">– География России: энциклопедические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6F536D">
        <w:rPr>
          <w:rFonts w:ascii="Times New Roman" w:hAnsi="Times New Roman"/>
          <w:sz w:val="24"/>
          <w:szCs w:val="24"/>
          <w:lang w:val="ru-RU"/>
        </w:rPr>
        <w:t>данные о субъектах Российской Федерации</w:t>
      </w:r>
      <w:r w:rsidRPr="006F536D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</w:p>
    <w:p w:rsidR="006F536D" w:rsidRDefault="006F536D" w:rsidP="006F536D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536D">
        <w:rPr>
          <w:rFonts w:ascii="Times New Roman" w:hAnsi="Times New Roman"/>
          <w:sz w:val="24"/>
          <w:szCs w:val="24"/>
          <w:lang w:val="ru-RU"/>
        </w:rPr>
        <w:t>Интерактивное наглядное пособие «Центральная Россия. Социально-экономическая карта» ООО «Дрофа» 2006, Т.Л. Максимова</w:t>
      </w:r>
    </w:p>
    <w:p w:rsidR="006F536D" w:rsidRPr="006F536D" w:rsidRDefault="006F536D" w:rsidP="006F536D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96" w:history="1"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http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://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www</w:t>
        </w:r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proofErr w:type="spellStart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terrus</w:t>
        </w:r>
        <w:proofErr w:type="spellEnd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proofErr w:type="spellStart"/>
        <w:r w:rsidRPr="00054829">
          <w:rPr>
            <w:rStyle w:val="affa"/>
            <w:rFonts w:ascii="Times New Roman" w:hAnsi="Times New Roman"/>
            <w:color w:val="0F243E"/>
            <w:sz w:val="24"/>
            <w:szCs w:val="24"/>
          </w:rPr>
          <w:t>ru</w:t>
        </w:r>
        <w:proofErr w:type="spellEnd"/>
      </w:hyperlink>
      <w:r w:rsidRPr="00054829">
        <w:rPr>
          <w:rFonts w:ascii="Times New Roman" w:hAnsi="Times New Roman"/>
          <w:color w:val="0F243E"/>
          <w:sz w:val="24"/>
          <w:szCs w:val="24"/>
          <w:lang w:val="ru-RU"/>
        </w:rPr>
        <w:t xml:space="preserve">  </w:t>
      </w:r>
      <w:r w:rsidRPr="006F536D">
        <w:rPr>
          <w:rFonts w:ascii="Times New Roman" w:hAnsi="Times New Roman"/>
          <w:sz w:val="24"/>
          <w:szCs w:val="24"/>
          <w:lang w:val="ru-RU"/>
        </w:rPr>
        <w:t>- Территориальное устройство России: справочник каталог «Вся Россия» по экономическим районам</w:t>
      </w:r>
    </w:p>
    <w:p w:rsidR="00534B30" w:rsidRPr="001254C6" w:rsidRDefault="00534B30" w:rsidP="000A228A">
      <w:pPr>
        <w:autoSpaceDE w:val="0"/>
        <w:autoSpaceDN w:val="0"/>
        <w:spacing w:after="0" w:line="240" w:lineRule="auto"/>
        <w:rPr>
          <w:lang w:val="ru-RU"/>
        </w:rPr>
      </w:pPr>
    </w:p>
    <w:p w:rsidR="00534B30" w:rsidRPr="000A228A" w:rsidRDefault="00534B30">
      <w:pPr>
        <w:rPr>
          <w:lang w:val="ru-RU"/>
        </w:rPr>
        <w:sectPr w:rsidR="00534B30" w:rsidRPr="000A228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1885" w:rsidRDefault="009240A7" w:rsidP="00BD188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МАТЕРИАЛЬНО-ТЕХНИЧЕСКОЕ ОБЕСПЕЧЕНИЕ ОБРАЗОВАТЕЛЬНОГО ПРОЦЕССА </w:t>
      </w:r>
    </w:p>
    <w:p w:rsidR="00BD1885" w:rsidRDefault="00BD1885" w:rsidP="00BD188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1885" w:rsidRPr="00BD1885" w:rsidRDefault="009240A7" w:rsidP="00BD188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BD1885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</w:p>
    <w:p w:rsidR="00BD1885" w:rsidRDefault="00BD1885" w:rsidP="00BD1885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BD1885">
        <w:rPr>
          <w:rFonts w:ascii="Times New Roman" w:hAnsi="Times New Roman"/>
          <w:sz w:val="24"/>
          <w:szCs w:val="24"/>
          <w:lang w:val="ru-RU"/>
        </w:rPr>
        <w:t>Справочные таблицы</w:t>
      </w:r>
      <w:r w:rsidRPr="00BD1885">
        <w:rPr>
          <w:rFonts w:ascii="Times New Roman" w:hAnsi="Times New Roman"/>
          <w:sz w:val="24"/>
          <w:szCs w:val="24"/>
          <w:lang w:val="ru-RU"/>
        </w:rPr>
        <w:br/>
        <w:t>Атласы</w:t>
      </w:r>
      <w:r w:rsidR="009240A7" w:rsidRPr="00BD1885">
        <w:rPr>
          <w:rFonts w:ascii="Times New Roman" w:hAnsi="Times New Roman"/>
          <w:sz w:val="24"/>
          <w:szCs w:val="24"/>
          <w:lang w:val="ru-RU"/>
        </w:rPr>
        <w:br/>
      </w:r>
    </w:p>
    <w:p w:rsidR="00534B30" w:rsidRPr="00BD1885" w:rsidRDefault="009240A7" w:rsidP="00BD1885">
      <w:pPr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BD1885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BD1885" w:rsidRPr="00BD1885" w:rsidRDefault="00BD1885" w:rsidP="00BD188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1885">
        <w:rPr>
          <w:rFonts w:ascii="Times New Roman" w:hAnsi="Times New Roman"/>
          <w:sz w:val="24"/>
          <w:szCs w:val="24"/>
          <w:lang w:val="ru-RU"/>
        </w:rPr>
        <w:t>Компьютер</w:t>
      </w:r>
      <w:r w:rsidRPr="00BD1885">
        <w:rPr>
          <w:rFonts w:ascii="Times New Roman" w:hAnsi="Times New Roman"/>
          <w:sz w:val="24"/>
          <w:szCs w:val="24"/>
          <w:lang w:val="ru-RU"/>
        </w:rPr>
        <w:br/>
        <w:t>Мультимедийный проектор</w:t>
      </w:r>
      <w:r w:rsidRPr="00BD1885">
        <w:rPr>
          <w:rFonts w:ascii="Times New Roman" w:hAnsi="Times New Roman"/>
          <w:sz w:val="24"/>
          <w:szCs w:val="24"/>
          <w:lang w:val="ru-RU"/>
        </w:rPr>
        <w:br/>
        <w:t>Глобусы</w:t>
      </w:r>
      <w:r w:rsidRPr="00BD1885">
        <w:rPr>
          <w:rFonts w:ascii="Times New Roman" w:hAnsi="Times New Roman"/>
          <w:sz w:val="24"/>
          <w:szCs w:val="24"/>
          <w:lang w:val="ru-RU"/>
        </w:rPr>
        <w:br/>
        <w:t>Карты</w:t>
      </w:r>
      <w:r w:rsidRPr="00BD1885">
        <w:rPr>
          <w:rFonts w:ascii="Times New Roman" w:hAnsi="Times New Roman"/>
          <w:sz w:val="24"/>
          <w:szCs w:val="24"/>
          <w:lang w:val="ru-RU"/>
        </w:rPr>
        <w:br/>
        <w:t xml:space="preserve">Коллекция </w:t>
      </w:r>
      <w:proofErr w:type="spellStart"/>
      <w:r w:rsidRPr="00BD1885">
        <w:rPr>
          <w:rFonts w:ascii="Times New Roman" w:hAnsi="Times New Roman"/>
          <w:sz w:val="24"/>
          <w:szCs w:val="24"/>
          <w:lang w:val="ru-RU"/>
        </w:rPr>
        <w:t>медиаресурсов</w:t>
      </w:r>
      <w:proofErr w:type="spellEnd"/>
      <w:r w:rsidRPr="00BD1885">
        <w:rPr>
          <w:rFonts w:ascii="Times New Roman" w:hAnsi="Times New Roman"/>
          <w:sz w:val="24"/>
          <w:szCs w:val="24"/>
          <w:lang w:val="ru-RU"/>
        </w:rPr>
        <w:br/>
        <w:t>Коллекции горных пород</w:t>
      </w:r>
      <w:r w:rsidRPr="00BD1885">
        <w:rPr>
          <w:rFonts w:ascii="Times New Roman" w:hAnsi="Times New Roman"/>
          <w:sz w:val="24"/>
          <w:szCs w:val="24"/>
          <w:lang w:val="ru-RU"/>
        </w:rPr>
        <w:br/>
        <w:t>Портреты первооткрывателей</w:t>
      </w:r>
    </w:p>
    <w:p w:rsidR="00BD1885" w:rsidRPr="00BD1885" w:rsidRDefault="00BD1885" w:rsidP="00BD188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1885">
        <w:rPr>
          <w:rFonts w:ascii="Times New Roman" w:hAnsi="Times New Roman"/>
          <w:sz w:val="24"/>
          <w:szCs w:val="24"/>
          <w:lang w:val="ru-RU"/>
        </w:rPr>
        <w:t>Компасы</w:t>
      </w:r>
    </w:p>
    <w:sectPr w:rsidR="00BD1885" w:rsidRPr="00BD188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4714BF"/>
    <w:multiLevelType w:val="multilevel"/>
    <w:tmpl w:val="40A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570301"/>
    <w:multiLevelType w:val="hybridMultilevel"/>
    <w:tmpl w:val="F326BD8A"/>
    <w:lvl w:ilvl="0" w:tplc="56D8264E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9973AAA"/>
    <w:multiLevelType w:val="multilevel"/>
    <w:tmpl w:val="7756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54060C"/>
    <w:multiLevelType w:val="hybridMultilevel"/>
    <w:tmpl w:val="B310FBFE"/>
    <w:lvl w:ilvl="0" w:tplc="F914076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31F6CEE"/>
    <w:multiLevelType w:val="hybridMultilevel"/>
    <w:tmpl w:val="849A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304E3"/>
    <w:multiLevelType w:val="hybridMultilevel"/>
    <w:tmpl w:val="6098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B47730"/>
    <w:rsid w:val="00004B66"/>
    <w:rsid w:val="0001117F"/>
    <w:rsid w:val="000156AC"/>
    <w:rsid w:val="00025A76"/>
    <w:rsid w:val="000309DA"/>
    <w:rsid w:val="00034616"/>
    <w:rsid w:val="00054829"/>
    <w:rsid w:val="0006063C"/>
    <w:rsid w:val="000A228A"/>
    <w:rsid w:val="000A451C"/>
    <w:rsid w:val="000A597C"/>
    <w:rsid w:val="000C1D7F"/>
    <w:rsid w:val="000D12DF"/>
    <w:rsid w:val="000D191A"/>
    <w:rsid w:val="000F29BB"/>
    <w:rsid w:val="001254C6"/>
    <w:rsid w:val="0012707B"/>
    <w:rsid w:val="0015074B"/>
    <w:rsid w:val="00160DE6"/>
    <w:rsid w:val="001C08EA"/>
    <w:rsid w:val="001D70B0"/>
    <w:rsid w:val="00222012"/>
    <w:rsid w:val="00233AC5"/>
    <w:rsid w:val="002569FF"/>
    <w:rsid w:val="00277A04"/>
    <w:rsid w:val="00286321"/>
    <w:rsid w:val="00293777"/>
    <w:rsid w:val="0029639D"/>
    <w:rsid w:val="002B1C2B"/>
    <w:rsid w:val="002F5A2C"/>
    <w:rsid w:val="002F65A1"/>
    <w:rsid w:val="00300A9A"/>
    <w:rsid w:val="00306A84"/>
    <w:rsid w:val="00326F90"/>
    <w:rsid w:val="0035359F"/>
    <w:rsid w:val="00394CF0"/>
    <w:rsid w:val="003B0CC6"/>
    <w:rsid w:val="003B10D2"/>
    <w:rsid w:val="003B5013"/>
    <w:rsid w:val="00423DCE"/>
    <w:rsid w:val="00440AF3"/>
    <w:rsid w:val="004548E0"/>
    <w:rsid w:val="00484C7F"/>
    <w:rsid w:val="00492E09"/>
    <w:rsid w:val="004F7C18"/>
    <w:rsid w:val="00506417"/>
    <w:rsid w:val="00530F36"/>
    <w:rsid w:val="00531810"/>
    <w:rsid w:val="00534B30"/>
    <w:rsid w:val="00536559"/>
    <w:rsid w:val="005556C2"/>
    <w:rsid w:val="00561296"/>
    <w:rsid w:val="005655C0"/>
    <w:rsid w:val="005A158A"/>
    <w:rsid w:val="005C598A"/>
    <w:rsid w:val="005D03DF"/>
    <w:rsid w:val="005D73DC"/>
    <w:rsid w:val="005E3623"/>
    <w:rsid w:val="0061263E"/>
    <w:rsid w:val="00615786"/>
    <w:rsid w:val="00621C82"/>
    <w:rsid w:val="00661CCE"/>
    <w:rsid w:val="00691706"/>
    <w:rsid w:val="006C05E7"/>
    <w:rsid w:val="006C5ABF"/>
    <w:rsid w:val="006D454F"/>
    <w:rsid w:val="006F536D"/>
    <w:rsid w:val="007125DA"/>
    <w:rsid w:val="00717007"/>
    <w:rsid w:val="00720CDE"/>
    <w:rsid w:val="00753E84"/>
    <w:rsid w:val="007548EF"/>
    <w:rsid w:val="00773DD8"/>
    <w:rsid w:val="00797B91"/>
    <w:rsid w:val="007A3C01"/>
    <w:rsid w:val="007A471A"/>
    <w:rsid w:val="007A5FBF"/>
    <w:rsid w:val="00817BA6"/>
    <w:rsid w:val="00817BD1"/>
    <w:rsid w:val="00837747"/>
    <w:rsid w:val="00873017"/>
    <w:rsid w:val="008813CF"/>
    <w:rsid w:val="008B7D8A"/>
    <w:rsid w:val="008D0213"/>
    <w:rsid w:val="008D26C8"/>
    <w:rsid w:val="008D374B"/>
    <w:rsid w:val="008D586A"/>
    <w:rsid w:val="008E136B"/>
    <w:rsid w:val="00903884"/>
    <w:rsid w:val="00904997"/>
    <w:rsid w:val="009240A7"/>
    <w:rsid w:val="009270B1"/>
    <w:rsid w:val="0094258F"/>
    <w:rsid w:val="00947242"/>
    <w:rsid w:val="0094743A"/>
    <w:rsid w:val="00985119"/>
    <w:rsid w:val="00992876"/>
    <w:rsid w:val="009D1EB9"/>
    <w:rsid w:val="009E025D"/>
    <w:rsid w:val="00A0353C"/>
    <w:rsid w:val="00A2691B"/>
    <w:rsid w:val="00A84115"/>
    <w:rsid w:val="00AA1D8D"/>
    <w:rsid w:val="00AE34D4"/>
    <w:rsid w:val="00AF2A89"/>
    <w:rsid w:val="00B23F34"/>
    <w:rsid w:val="00B279B6"/>
    <w:rsid w:val="00B47730"/>
    <w:rsid w:val="00BD1885"/>
    <w:rsid w:val="00C234BC"/>
    <w:rsid w:val="00C5342E"/>
    <w:rsid w:val="00C642D5"/>
    <w:rsid w:val="00C67CA6"/>
    <w:rsid w:val="00C80483"/>
    <w:rsid w:val="00C82CDE"/>
    <w:rsid w:val="00C8651B"/>
    <w:rsid w:val="00CB0664"/>
    <w:rsid w:val="00CC1ABC"/>
    <w:rsid w:val="00CC1EF3"/>
    <w:rsid w:val="00CC7C97"/>
    <w:rsid w:val="00CD3E3D"/>
    <w:rsid w:val="00CD4E96"/>
    <w:rsid w:val="00CF506C"/>
    <w:rsid w:val="00D1113A"/>
    <w:rsid w:val="00D16005"/>
    <w:rsid w:val="00D24EAF"/>
    <w:rsid w:val="00D322FB"/>
    <w:rsid w:val="00D620DA"/>
    <w:rsid w:val="00D6408C"/>
    <w:rsid w:val="00D72652"/>
    <w:rsid w:val="00D907FC"/>
    <w:rsid w:val="00DC0312"/>
    <w:rsid w:val="00DC13CD"/>
    <w:rsid w:val="00DD5D18"/>
    <w:rsid w:val="00DD630A"/>
    <w:rsid w:val="00DF3951"/>
    <w:rsid w:val="00E02CA1"/>
    <w:rsid w:val="00E16D9F"/>
    <w:rsid w:val="00E17229"/>
    <w:rsid w:val="00E372AF"/>
    <w:rsid w:val="00E519AB"/>
    <w:rsid w:val="00E80C5E"/>
    <w:rsid w:val="00E94CFE"/>
    <w:rsid w:val="00E9646B"/>
    <w:rsid w:val="00ED55A0"/>
    <w:rsid w:val="00EE12AB"/>
    <w:rsid w:val="00F1618A"/>
    <w:rsid w:val="00F23CF8"/>
    <w:rsid w:val="00F84C95"/>
    <w:rsid w:val="00FC693F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rsid w:val="00FC693F"/>
    <w:rPr>
      <w:rFonts w:ascii="Calibri" w:eastAsia="MS Gothic" w:hAnsi="Calibri" w:cs="Times New Roman"/>
      <w:b/>
      <w:bCs/>
      <w:color w:val="4F81BD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character" w:customStyle="1" w:styleId="af4">
    <w:name w:val="Текст макроса Знак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FC693F"/>
    <w:rPr>
      <w:i/>
      <w:iCs/>
      <w:color w:val="000000"/>
    </w:rPr>
  </w:style>
  <w:style w:type="character" w:customStyle="1" w:styleId="40">
    <w:name w:val="Заголовок 4 Знак"/>
    <w:link w:val="4"/>
    <w:uiPriority w:val="9"/>
    <w:semiHidden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22"/>
    <w:qFormat/>
    <w:rsid w:val="00FC693F"/>
    <w:rPr>
      <w:b/>
      <w:bCs/>
    </w:rPr>
  </w:style>
  <w:style w:type="character" w:styleId="af7">
    <w:name w:val="Emphasis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30"/>
    <w:rsid w:val="00FC693F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FC693F"/>
    <w:rPr>
      <w:i/>
      <w:iCs/>
      <w:color w:val="808080"/>
    </w:rPr>
  </w:style>
  <w:style w:type="character" w:styleId="afb">
    <w:name w:val="Intense Emphasis"/>
    <w:uiPriority w:val="21"/>
    <w:qFormat/>
    <w:rsid w:val="00FC693F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FC693F"/>
    <w:rPr>
      <w:smallCaps/>
      <w:color w:val="C0504D"/>
      <w:u w:val="single"/>
    </w:rPr>
  </w:style>
  <w:style w:type="character" w:styleId="afd">
    <w:name w:val="Intense Reference"/>
    <w:uiPriority w:val="32"/>
    <w:qFormat/>
    <w:rsid w:val="00FC693F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Light Shading"/>
    <w:basedOn w:val="a3"/>
    <w:uiPriority w:val="60"/>
    <w:rsid w:val="00FC69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">
    <w:name w:val="Light Shading Accent 1"/>
    <w:basedOn w:val="a3"/>
    <w:uiPriority w:val="60"/>
    <w:rsid w:val="00FC69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FC69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FC69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FC693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FC693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FC693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aff2">
    <w:name w:val="Light List"/>
    <w:basedOn w:val="a3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0">
    <w:name w:val="Light List Accent 1"/>
    <w:basedOn w:val="a3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aff3">
    <w:name w:val="Light Grid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Light Grid Accent 1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">
    <w:name w:val="Medium Shading 1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">
    <w:name w:val="Medium Shading 1 Accent 1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9">
    <w:name w:val="Medium Shading 2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">
    <w:name w:val="Medium Shading 2 Accent 1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">
    <w:name w:val="Medium List 1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0">
    <w:name w:val="Medium List 1 Accent 1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a">
    <w:name w:val="Medium List 2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">
    <w:name w:val="Medium Grid 1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b">
    <w:name w:val="Medium Grid 2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7">
    <w:name w:val="Medium Grid 3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aff4">
    <w:name w:val="Dark List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aff5">
    <w:name w:val="Colorful Shading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ff6">
    <w:name w:val="Colorful List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aff7">
    <w:name w:val="Colorful Grid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D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rsid w:val="000D12DF"/>
    <w:rPr>
      <w:rFonts w:ascii="Tahoma" w:hAnsi="Tahoma" w:cs="Tahoma"/>
      <w:sz w:val="16"/>
      <w:szCs w:val="16"/>
    </w:rPr>
  </w:style>
  <w:style w:type="character" w:styleId="affa">
    <w:name w:val="Hyperlink"/>
    <w:uiPriority w:val="99"/>
    <w:unhideWhenUsed/>
    <w:rsid w:val="00E9646B"/>
    <w:rPr>
      <w:strike w:val="0"/>
      <w:dstrike w:val="0"/>
      <w:color w:val="FF9000"/>
      <w:u w:val="none"/>
      <w:effect w:val="none"/>
    </w:rPr>
  </w:style>
  <w:style w:type="paragraph" w:styleId="affb">
    <w:name w:val="Normal (Web)"/>
    <w:basedOn w:val="a1"/>
    <w:unhideWhenUsed/>
    <w:rsid w:val="00E964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0">
    <w:name w:val="Оглавление 21"/>
    <w:basedOn w:val="a1"/>
    <w:uiPriority w:val="1"/>
    <w:rsid w:val="00E9646B"/>
    <w:pPr>
      <w:spacing w:before="6"/>
      <w:ind w:left="343"/>
    </w:pPr>
    <w:rPr>
      <w:rFonts w:ascii="Calibri" w:eastAsia="Calibri" w:hAnsi="Calibri" w:cs="Calibri"/>
      <w:sz w:val="20"/>
      <w:szCs w:val="20"/>
      <w:lang w:val="ru-RU" w:eastAsia="ru-RU"/>
    </w:rPr>
  </w:style>
  <w:style w:type="character" w:styleId="affc">
    <w:name w:val="FollowedHyperlink"/>
    <w:uiPriority w:val="99"/>
    <w:semiHidden/>
    <w:unhideWhenUsed/>
    <w:rsid w:val="00E9646B"/>
    <w:rPr>
      <w:color w:val="800080"/>
      <w:u w:val="single"/>
    </w:rPr>
  </w:style>
  <w:style w:type="paragraph" w:customStyle="1" w:styleId="formattext">
    <w:name w:val="formattext"/>
    <w:basedOn w:val="a1"/>
    <w:rsid w:val="00615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3">
    <w:name w:val="c13"/>
    <w:basedOn w:val="a1"/>
    <w:rsid w:val="00D24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8">
    <w:name w:val="c18"/>
    <w:rsid w:val="008D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https://mygeograph.ru/uchebnik-geografii-5-6-klass-a-i-alekseev-skachat-besplatno/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https://resh.edu.ru/subject/lesson/2730/start/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http://www.geoman.ru/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https://resh.edu.ru/subject/lesson/3034/" TargetMode="External"/><Relationship Id="rId76" Type="http://schemas.openxmlformats.org/officeDocument/2006/relationships/hyperlink" Target="http://&#1083;&#1077;&#1085;&#1072;24.&#1088;&#1092;/&#1043;&#1077;&#1086;&#1075;&#1088;&#1072;&#1092;&#1080;&#1103;_5-6_&#1082;&#1083;&#1072;&#1089;&#1089;_&#1040;&#1083;&#1077;&#1082;&#1089;&#1077;&#1077;&#1074;/index.html" TargetMode="External"/><Relationship Id="rId84" Type="http://schemas.openxmlformats.org/officeDocument/2006/relationships/hyperlink" Target="http://nature.1001chudo.ru/brazil_780.html" TargetMode="External"/><Relationship Id="rId89" Type="http://schemas.openxmlformats.org/officeDocument/2006/relationships/hyperlink" Target="http://heraldry.hobby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ygeograph.ru/uchebnik-geografii-5-6-klass-a-i-alekseev-skachat-besplatno/" TargetMode="External"/><Relationship Id="rId71" Type="http://schemas.openxmlformats.org/officeDocument/2006/relationships/hyperlink" Target="https://resh.edu.ru/subject/lesson/1528/" TargetMode="External"/><Relationship Id="rId92" Type="http://schemas.openxmlformats.org/officeDocument/2006/relationships/hyperlink" Target="http://worldgeo.ru/russia/ma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ugosvet.ru/cMenu/04_00.htm" TargetMode="External"/><Relationship Id="rId29" Type="http://schemas.openxmlformats.org/officeDocument/2006/relationships/hyperlink" Target="http://edu.km.ru/projects/vschool/uroki_2005_geo6.htm" TargetMode="External"/><Relationship Id="rId11" Type="http://schemas.openxmlformats.org/officeDocument/2006/relationships/hyperlink" Target="https://mygeograph.ru/uchebnik-geografii-5-6-klass-a-i-alekseev-skachat-besplatno/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://school-collection.edu.ru/catalog/rubr/687ac403-37dc-49d2-8f0d-55565014ea34/109976/" TargetMode="External"/><Relationship Id="rId37" Type="http://schemas.openxmlformats.org/officeDocument/2006/relationships/hyperlink" Target="https://interneturok.ru/lesson/geografy/6-klass/chelovechestvo-na-zemle/prirodnye-kompleksy" TargetMode="External"/><Relationship Id="rId40" Type="http://schemas.openxmlformats.org/officeDocument/2006/relationships/hyperlink" Target="https://interneturok.ru/lesson/geografy/6-klass/atmosfera/atmosfernoe-davlenie-2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https://resh.edu.ru/subject/lesson/1875/" TargetMode="External"/><Relationship Id="rId74" Type="http://schemas.openxmlformats.org/officeDocument/2006/relationships/hyperlink" Target="https://resh.edu.ru/subject/lesson/1676/start/" TargetMode="External"/><Relationship Id="rId79" Type="http://schemas.openxmlformats.org/officeDocument/2006/relationships/hyperlink" Target="http://www.myplanet-earth.com/installed.html" TargetMode="External"/><Relationship Id="rId87" Type="http://schemas.openxmlformats.org/officeDocument/2006/relationships/hyperlink" Target="http://russian.1001chudo.ru/northwest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about:blank" TargetMode="External"/><Relationship Id="rId82" Type="http://schemas.openxmlformats.org/officeDocument/2006/relationships/hyperlink" Target="http://mega.km.ru/bes_98/content.asp?rubr=68" TargetMode="External"/><Relationship Id="rId90" Type="http://schemas.openxmlformats.org/officeDocument/2006/relationships/hyperlink" Target="http://www.biodat.ru/db/rbp/" TargetMode="External"/><Relationship Id="rId95" Type="http://schemas.openxmlformats.org/officeDocument/2006/relationships/hyperlink" Target="http://www.georus.by.ru/" TargetMode="External"/><Relationship Id="rId19" Type="http://schemas.openxmlformats.org/officeDocument/2006/relationships/hyperlink" Target="https://mygeograph.ru/uchebnik-geografii-5-6-klass-a-i-alekseev-skachat-besplatno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://www.geopsiti.com/ru" TargetMode="External"/><Relationship Id="rId30" Type="http://schemas.openxmlformats.org/officeDocument/2006/relationships/hyperlink" Target="https://mygeograph.ru/uchebnik-geografii-5-6-klass-a-i-alekseev-skachat-besplatno/" TargetMode="External"/><Relationship Id="rId35" Type="http://schemas.openxmlformats.org/officeDocument/2006/relationships/hyperlink" Target="https://mygeograph.ru/uchebnik-geografii-5-6-klass-a-i-alekseev-skachat-besplatno/" TargetMode="External"/><Relationship Id="rId43" Type="http://schemas.openxmlformats.org/officeDocument/2006/relationships/hyperlink" Target="https://resh.edu.ru/subject/lesson/1681/start/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https://resh.edu.ru/subject/lesson/2688/" TargetMode="External"/><Relationship Id="rId69" Type="http://schemas.openxmlformats.org/officeDocument/2006/relationships/hyperlink" Target="https://resh.edu.ru/subject/lesson/2751/" TargetMode="External"/><Relationship Id="rId77" Type="http://schemas.openxmlformats.org/officeDocument/2006/relationships/hyperlink" Target="http://earth.google.com/intl/ru/" TargetMode="External"/><Relationship Id="rId8" Type="http://schemas.openxmlformats.org/officeDocument/2006/relationships/hyperlink" Target="http://www.geopsiti.com/ru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https://resh.edu.ru/subject/lesson/1528/" TargetMode="External"/><Relationship Id="rId80" Type="http://schemas.openxmlformats.org/officeDocument/2006/relationships/hyperlink" Target="http://montaro.newmail.ru/" TargetMode="External"/><Relationship Id="rId85" Type="http://schemas.openxmlformats.org/officeDocument/2006/relationships/hyperlink" Target="http://www.kulichki.com:8101/travel/" TargetMode="External"/><Relationship Id="rId93" Type="http://schemas.openxmlformats.org/officeDocument/2006/relationships/hyperlink" Target="http://www.georus.by.ru/russia/map.shtml.htm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edu.km.ru/projects/vschool/uroki_2005_geo6.htm" TargetMode="External"/><Relationship Id="rId25" Type="http://schemas.openxmlformats.org/officeDocument/2006/relationships/hyperlink" Target="https://mygeograph.ru/uchebnik-geografii-5-6-klass-a-i-alekseev-skachat-besplatno/" TargetMode="External"/><Relationship Id="rId33" Type="http://schemas.openxmlformats.org/officeDocument/2006/relationships/hyperlink" Target="https://mygeograph.ru/uchebnik-geografii-5-6-klass-a-i-alekseev-skachat-besplatno/" TargetMode="External"/><Relationship Id="rId38" Type="http://schemas.openxmlformats.org/officeDocument/2006/relationships/hyperlink" Target="https://interneturok.ru/lesson/geografy/5-klass/litosfera-tvyordaya-obolochka-zemli/dvizheniya-zemnoy-kory-vulkany-geyzery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http://school-collection.edu.ru/catalog/rubr/687ac403-37dc-49d2-8f0d-55565014ea34/109976/" TargetMode="External"/><Relationship Id="rId67" Type="http://schemas.openxmlformats.org/officeDocument/2006/relationships/hyperlink" Target="https://resh.edu.ru/subject/lesson/1874/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https://resh.edu.ru/subject/lesson/1661/start/" TargetMode="External"/><Relationship Id="rId54" Type="http://schemas.openxmlformats.org/officeDocument/2006/relationships/hyperlink" Target="http://www.geoman.ru/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https://resh.edu.ru/subject/lesson/1879/" TargetMode="External"/><Relationship Id="rId75" Type="http://schemas.openxmlformats.org/officeDocument/2006/relationships/hyperlink" Target="https://mygeograph.ru/uchebnik-geografii-5-6-klass-a-i-alekseev-skachat-besplatno/" TargetMode="External"/><Relationship Id="rId83" Type="http://schemas.openxmlformats.org/officeDocument/2006/relationships/hyperlink" Target="http://www.geo.ru/" TargetMode="External"/><Relationship Id="rId88" Type="http://schemas.openxmlformats.org/officeDocument/2006/relationships/hyperlink" Target="http://www/mojgorod.ru" TargetMode="External"/><Relationship Id="rId91" Type="http://schemas.openxmlformats.org/officeDocument/2006/relationships/hyperlink" Target="http://www.terrus.ru/" TargetMode="External"/><Relationship Id="rId96" Type="http://schemas.openxmlformats.org/officeDocument/2006/relationships/hyperlink" Target="http://www.terru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geograph.ru/uchebnik-geografii-5-6-klass-a-i-alekseev-skachat-besplatno/" TargetMode="External"/><Relationship Id="rId15" Type="http://schemas.openxmlformats.org/officeDocument/2006/relationships/hyperlink" Target="https://mygeograph.ru/uchebnik-geografii-5-6-klass-a-i-alekseev-skachat-besplatno/" TargetMode="External"/><Relationship Id="rId23" Type="http://schemas.openxmlformats.org/officeDocument/2006/relationships/hyperlink" Target="https://mygeograph.ru/uchebnik-geografii-5-6-klass-a-i-alekseev-skachat-besplatno/" TargetMode="External"/><Relationship Id="rId28" Type="http://schemas.openxmlformats.org/officeDocument/2006/relationships/hyperlink" Target="http://school-collection.edu.ru/catalog/rubr/687ac403-37dc-49d2-8f0d-55565014ea34/109976/" TargetMode="External"/><Relationship Id="rId36" Type="http://schemas.openxmlformats.org/officeDocument/2006/relationships/hyperlink" Target="https://mygeograph.ru/uchebnik-geografii-5-6-klass-a-i-alekseev-skachat-besplatno/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http://www.geoman.ru/" TargetMode="External"/><Relationship Id="rId10" Type="http://schemas.openxmlformats.org/officeDocument/2006/relationships/hyperlink" Target="https://mygeograph.ru/uchebnik-geografii-5-6-klass-a-i-alekseev-skachat-besplatno/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https://resh.edu.ru/subject/lesson/1684/start/" TargetMode="External"/><Relationship Id="rId52" Type="http://schemas.openxmlformats.org/officeDocument/2006/relationships/hyperlink" Target="http://www.geoman.ru/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https://resh.edu.ru/subject/lesson/1872/" TargetMode="External"/><Relationship Id="rId73" Type="http://schemas.openxmlformats.org/officeDocument/2006/relationships/hyperlink" Target="https://resh.edu.ru/subject/lesson/1891/" TargetMode="External"/><Relationship Id="rId78" Type="http://schemas.openxmlformats.org/officeDocument/2006/relationships/hyperlink" Target="http://edukids.narod.ru/zemlia/index.htm" TargetMode="External"/><Relationship Id="rId81" Type="http://schemas.openxmlformats.org/officeDocument/2006/relationships/hyperlink" Target="http://www.ans-to.ru/" TargetMode="External"/><Relationship Id="rId86" Type="http://schemas.openxmlformats.org/officeDocument/2006/relationships/hyperlink" Target="http://adventure.hut.ru/general/" TargetMode="External"/><Relationship Id="rId94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687ac403-37dc-49d2-8f0d-55565014ea34/109976/" TargetMode="External"/><Relationship Id="rId13" Type="http://schemas.openxmlformats.org/officeDocument/2006/relationships/hyperlink" Target="https://mygeograph.ru/uchebnik-geografii-5-6-klass-a-i-alekseev-skachat-besplatno/" TargetMode="External"/><Relationship Id="rId18" Type="http://schemas.openxmlformats.org/officeDocument/2006/relationships/hyperlink" Target="http://www.rnmc.ru/matimage.php?sect=181&amp;link=/products/cdrom/educational/192.php&#1100;" TargetMode="External"/><Relationship Id="rId39" Type="http://schemas.openxmlformats.org/officeDocument/2006/relationships/hyperlink" Target="https://interneturok.ru/lesson/geografy/6-klass/atmosfera/temperatura-vozdu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D714F-A3CD-443A-94B9-B546F773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74</Pages>
  <Words>26641</Words>
  <Characters>151860</Characters>
  <Application>Microsoft Office Word</Application>
  <DocSecurity>0</DocSecurity>
  <Lines>1265</Lines>
  <Paragraphs>356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178145</CharactersWithSpaces>
  <SharedDoc>false</SharedDoc>
  <HyperlinkBase/>
  <HLinks>
    <vt:vector size="546" baseType="variant">
      <vt:variant>
        <vt:i4>196678</vt:i4>
      </vt:variant>
      <vt:variant>
        <vt:i4>270</vt:i4>
      </vt:variant>
      <vt:variant>
        <vt:i4>0</vt:i4>
      </vt:variant>
      <vt:variant>
        <vt:i4>5</vt:i4>
      </vt:variant>
      <vt:variant>
        <vt:lpwstr>http://www.terrus.ru/</vt:lpwstr>
      </vt:variant>
      <vt:variant>
        <vt:lpwstr/>
      </vt:variant>
      <vt:variant>
        <vt:i4>6029325</vt:i4>
      </vt:variant>
      <vt:variant>
        <vt:i4>267</vt:i4>
      </vt:variant>
      <vt:variant>
        <vt:i4>0</vt:i4>
      </vt:variant>
      <vt:variant>
        <vt:i4>5</vt:i4>
      </vt:variant>
      <vt:variant>
        <vt:lpwstr>http://www.georus.by.ru/</vt:lpwstr>
      </vt:variant>
      <vt:variant>
        <vt:lpwstr/>
      </vt:variant>
      <vt:variant>
        <vt:i4>5767177</vt:i4>
      </vt:variant>
      <vt:variant>
        <vt:i4>264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4718682</vt:i4>
      </vt:variant>
      <vt:variant>
        <vt:i4>261</vt:i4>
      </vt:variant>
      <vt:variant>
        <vt:i4>0</vt:i4>
      </vt:variant>
      <vt:variant>
        <vt:i4>5</vt:i4>
      </vt:variant>
      <vt:variant>
        <vt:lpwstr>http://www.georus.by.ru/russia/map.shtml.htm</vt:lpwstr>
      </vt:variant>
      <vt:variant>
        <vt:lpwstr/>
      </vt:variant>
      <vt:variant>
        <vt:i4>8192037</vt:i4>
      </vt:variant>
      <vt:variant>
        <vt:i4>258</vt:i4>
      </vt:variant>
      <vt:variant>
        <vt:i4>0</vt:i4>
      </vt:variant>
      <vt:variant>
        <vt:i4>5</vt:i4>
      </vt:variant>
      <vt:variant>
        <vt:lpwstr>http://worldgeo.ru/russia/map/</vt:lpwstr>
      </vt:variant>
      <vt:variant>
        <vt:lpwstr/>
      </vt:variant>
      <vt:variant>
        <vt:i4>196678</vt:i4>
      </vt:variant>
      <vt:variant>
        <vt:i4>255</vt:i4>
      </vt:variant>
      <vt:variant>
        <vt:i4>0</vt:i4>
      </vt:variant>
      <vt:variant>
        <vt:i4>5</vt:i4>
      </vt:variant>
      <vt:variant>
        <vt:lpwstr>http://www.terrus.ru/</vt:lpwstr>
      </vt:variant>
      <vt:variant>
        <vt:lpwstr/>
      </vt:variant>
      <vt:variant>
        <vt:i4>1703956</vt:i4>
      </vt:variant>
      <vt:variant>
        <vt:i4>252</vt:i4>
      </vt:variant>
      <vt:variant>
        <vt:i4>0</vt:i4>
      </vt:variant>
      <vt:variant>
        <vt:i4>5</vt:i4>
      </vt:variant>
      <vt:variant>
        <vt:lpwstr>http://www.biodat.ru/db/rbp/</vt:lpwstr>
      </vt:variant>
      <vt:variant>
        <vt:lpwstr/>
      </vt:variant>
      <vt:variant>
        <vt:i4>5701649</vt:i4>
      </vt:variant>
      <vt:variant>
        <vt:i4>249</vt:i4>
      </vt:variant>
      <vt:variant>
        <vt:i4>0</vt:i4>
      </vt:variant>
      <vt:variant>
        <vt:i4>5</vt:i4>
      </vt:variant>
      <vt:variant>
        <vt:lpwstr>http://heraldry.hobby.ru/</vt:lpwstr>
      </vt:variant>
      <vt:variant>
        <vt:lpwstr/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http://www/mojgorod.ru</vt:lpwstr>
      </vt:variant>
      <vt:variant>
        <vt:lpwstr/>
      </vt:variant>
      <vt:variant>
        <vt:i4>2162806</vt:i4>
      </vt:variant>
      <vt:variant>
        <vt:i4>243</vt:i4>
      </vt:variant>
      <vt:variant>
        <vt:i4>0</vt:i4>
      </vt:variant>
      <vt:variant>
        <vt:i4>5</vt:i4>
      </vt:variant>
      <vt:variant>
        <vt:lpwstr>http://russian.1001chudo.ru/northwest.html</vt:lpwstr>
      </vt:variant>
      <vt:variant>
        <vt:lpwstr/>
      </vt:variant>
      <vt:variant>
        <vt:i4>5046297</vt:i4>
      </vt:variant>
      <vt:variant>
        <vt:i4>240</vt:i4>
      </vt:variant>
      <vt:variant>
        <vt:i4>0</vt:i4>
      </vt:variant>
      <vt:variant>
        <vt:i4>5</vt:i4>
      </vt:variant>
      <vt:variant>
        <vt:lpwstr>http://adventure.hut.ru/general/</vt:lpwstr>
      </vt:variant>
      <vt:variant>
        <vt:lpwstr/>
      </vt:variant>
      <vt:variant>
        <vt:i4>12</vt:i4>
      </vt:variant>
      <vt:variant>
        <vt:i4>237</vt:i4>
      </vt:variant>
      <vt:variant>
        <vt:i4>0</vt:i4>
      </vt:variant>
      <vt:variant>
        <vt:i4>5</vt:i4>
      </vt:variant>
      <vt:variant>
        <vt:lpwstr>http://www.kulichki.com:8101/travel/</vt:lpwstr>
      </vt:variant>
      <vt:variant>
        <vt:lpwstr/>
      </vt:variant>
      <vt:variant>
        <vt:i4>59</vt:i4>
      </vt:variant>
      <vt:variant>
        <vt:i4>234</vt:i4>
      </vt:variant>
      <vt:variant>
        <vt:i4>0</vt:i4>
      </vt:variant>
      <vt:variant>
        <vt:i4>5</vt:i4>
      </vt:variant>
      <vt:variant>
        <vt:lpwstr>http://nature.1001chudo.ru/brazil_780.html</vt:lpwstr>
      </vt:variant>
      <vt:variant>
        <vt:lpwstr/>
      </vt:variant>
      <vt:variant>
        <vt:i4>8257646</vt:i4>
      </vt:variant>
      <vt:variant>
        <vt:i4>231</vt:i4>
      </vt:variant>
      <vt:variant>
        <vt:i4>0</vt:i4>
      </vt:variant>
      <vt:variant>
        <vt:i4>5</vt:i4>
      </vt:variant>
      <vt:variant>
        <vt:lpwstr>http://www.geo.ru/</vt:lpwstr>
      </vt:variant>
      <vt:variant>
        <vt:lpwstr/>
      </vt:variant>
      <vt:variant>
        <vt:i4>2424860</vt:i4>
      </vt:variant>
      <vt:variant>
        <vt:i4>228</vt:i4>
      </vt:variant>
      <vt:variant>
        <vt:i4>0</vt:i4>
      </vt:variant>
      <vt:variant>
        <vt:i4>5</vt:i4>
      </vt:variant>
      <vt:variant>
        <vt:lpwstr>http://mega.km.ru/bes_98/content.asp?rubr=68</vt:lpwstr>
      </vt:variant>
      <vt:variant>
        <vt:lpwstr/>
      </vt:variant>
      <vt:variant>
        <vt:i4>1441806</vt:i4>
      </vt:variant>
      <vt:variant>
        <vt:i4>225</vt:i4>
      </vt:variant>
      <vt:variant>
        <vt:i4>0</vt:i4>
      </vt:variant>
      <vt:variant>
        <vt:i4>5</vt:i4>
      </vt:variant>
      <vt:variant>
        <vt:lpwstr>http://www.ans-to.ru/</vt:lpwstr>
      </vt:variant>
      <vt:variant>
        <vt:lpwstr/>
      </vt:variant>
      <vt:variant>
        <vt:i4>7274612</vt:i4>
      </vt:variant>
      <vt:variant>
        <vt:i4>222</vt:i4>
      </vt:variant>
      <vt:variant>
        <vt:i4>0</vt:i4>
      </vt:variant>
      <vt:variant>
        <vt:i4>5</vt:i4>
      </vt:variant>
      <vt:variant>
        <vt:lpwstr>http://montaro.newmail.ru/</vt:lpwstr>
      </vt:variant>
      <vt:variant>
        <vt:lpwstr/>
      </vt:variant>
      <vt:variant>
        <vt:i4>4259928</vt:i4>
      </vt:variant>
      <vt:variant>
        <vt:i4>219</vt:i4>
      </vt:variant>
      <vt:variant>
        <vt:i4>0</vt:i4>
      </vt:variant>
      <vt:variant>
        <vt:i4>5</vt:i4>
      </vt:variant>
      <vt:variant>
        <vt:lpwstr>http://www.myplanet-earth.com/installed.html</vt:lpwstr>
      </vt:variant>
      <vt:variant>
        <vt:lpwstr/>
      </vt:variant>
      <vt:variant>
        <vt:i4>1835033</vt:i4>
      </vt:variant>
      <vt:variant>
        <vt:i4>216</vt:i4>
      </vt:variant>
      <vt:variant>
        <vt:i4>0</vt:i4>
      </vt:variant>
      <vt:variant>
        <vt:i4>5</vt:i4>
      </vt:variant>
      <vt:variant>
        <vt:lpwstr>http://edukids.narod.ru/zemlia/index.htm</vt:lpwstr>
      </vt:variant>
      <vt:variant>
        <vt:lpwstr/>
      </vt:variant>
      <vt:variant>
        <vt:i4>65558</vt:i4>
      </vt:variant>
      <vt:variant>
        <vt:i4>213</vt:i4>
      </vt:variant>
      <vt:variant>
        <vt:i4>0</vt:i4>
      </vt:variant>
      <vt:variant>
        <vt:i4>5</vt:i4>
      </vt:variant>
      <vt:variant>
        <vt:lpwstr>http://earth.google.com/intl/ru/</vt:lpwstr>
      </vt:variant>
      <vt:variant>
        <vt:lpwstr/>
      </vt:variant>
      <vt:variant>
        <vt:i4>68682791</vt:i4>
      </vt:variant>
      <vt:variant>
        <vt:i4>210</vt:i4>
      </vt:variant>
      <vt:variant>
        <vt:i4>0</vt:i4>
      </vt:variant>
      <vt:variant>
        <vt:i4>5</vt:i4>
      </vt:variant>
      <vt:variant>
        <vt:lpwstr>http://лена24.рф/География_5-6_класс_Алексеев/index.html</vt:lpwstr>
      </vt:variant>
      <vt:variant>
        <vt:lpwstr/>
      </vt:variant>
      <vt:variant>
        <vt:i4>7602222</vt:i4>
      </vt:variant>
      <vt:variant>
        <vt:i4>207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7995497</vt:i4>
      </vt:variant>
      <vt:variant>
        <vt:i4>204</vt:i4>
      </vt:variant>
      <vt:variant>
        <vt:i4>0</vt:i4>
      </vt:variant>
      <vt:variant>
        <vt:i4>5</vt:i4>
      </vt:variant>
      <vt:variant>
        <vt:lpwstr>https://resh.edu.ru/subject/lesson/1676/start/</vt:lpwstr>
      </vt:variant>
      <vt:variant>
        <vt:lpwstr/>
      </vt:variant>
      <vt:variant>
        <vt:i4>6094854</vt:i4>
      </vt:variant>
      <vt:variant>
        <vt:i4>201</vt:i4>
      </vt:variant>
      <vt:variant>
        <vt:i4>0</vt:i4>
      </vt:variant>
      <vt:variant>
        <vt:i4>5</vt:i4>
      </vt:variant>
      <vt:variant>
        <vt:lpwstr>https://resh.edu.ru/subject/lesson/1891/</vt:lpwstr>
      </vt:variant>
      <vt:variant>
        <vt:lpwstr/>
      </vt:variant>
      <vt:variant>
        <vt:i4>5636098</vt:i4>
      </vt:variant>
      <vt:variant>
        <vt:i4>198</vt:i4>
      </vt:variant>
      <vt:variant>
        <vt:i4>0</vt:i4>
      </vt:variant>
      <vt:variant>
        <vt:i4>5</vt:i4>
      </vt:variant>
      <vt:variant>
        <vt:lpwstr>https://resh.edu.ru/subject/lesson/1528/</vt:lpwstr>
      </vt:variant>
      <vt:variant>
        <vt:lpwstr/>
      </vt:variant>
      <vt:variant>
        <vt:i4>5636098</vt:i4>
      </vt:variant>
      <vt:variant>
        <vt:i4>195</vt:i4>
      </vt:variant>
      <vt:variant>
        <vt:i4>0</vt:i4>
      </vt:variant>
      <vt:variant>
        <vt:i4>5</vt:i4>
      </vt:variant>
      <vt:variant>
        <vt:lpwstr>https://resh.edu.ru/subject/lesson/1528/</vt:lpwstr>
      </vt:variant>
      <vt:variant>
        <vt:lpwstr/>
      </vt:variant>
      <vt:variant>
        <vt:i4>5439502</vt:i4>
      </vt:variant>
      <vt:variant>
        <vt:i4>192</vt:i4>
      </vt:variant>
      <vt:variant>
        <vt:i4>0</vt:i4>
      </vt:variant>
      <vt:variant>
        <vt:i4>5</vt:i4>
      </vt:variant>
      <vt:variant>
        <vt:lpwstr>https://resh.edu.ru/subject/lesson/1879/</vt:lpwstr>
      </vt:variant>
      <vt:variant>
        <vt:lpwstr/>
      </vt:variant>
      <vt:variant>
        <vt:i4>5373961</vt:i4>
      </vt:variant>
      <vt:variant>
        <vt:i4>189</vt:i4>
      </vt:variant>
      <vt:variant>
        <vt:i4>0</vt:i4>
      </vt:variant>
      <vt:variant>
        <vt:i4>5</vt:i4>
      </vt:variant>
      <vt:variant>
        <vt:lpwstr>https://resh.edu.ru/subject/lesson/2751/</vt:lpwstr>
      </vt:variant>
      <vt:variant>
        <vt:lpwstr/>
      </vt:variant>
      <vt:variant>
        <vt:i4>5570571</vt:i4>
      </vt:variant>
      <vt:variant>
        <vt:i4>186</vt:i4>
      </vt:variant>
      <vt:variant>
        <vt:i4>0</vt:i4>
      </vt:variant>
      <vt:variant>
        <vt:i4>5</vt:i4>
      </vt:variant>
      <vt:variant>
        <vt:lpwstr>https://resh.edu.ru/subject/lesson/3034/</vt:lpwstr>
      </vt:variant>
      <vt:variant>
        <vt:lpwstr/>
      </vt:variant>
      <vt:variant>
        <vt:i4>5439491</vt:i4>
      </vt:variant>
      <vt:variant>
        <vt:i4>183</vt:i4>
      </vt:variant>
      <vt:variant>
        <vt:i4>0</vt:i4>
      </vt:variant>
      <vt:variant>
        <vt:i4>5</vt:i4>
      </vt:variant>
      <vt:variant>
        <vt:lpwstr>https://resh.edu.ru/subject/lesson/1874/</vt:lpwstr>
      </vt:variant>
      <vt:variant>
        <vt:lpwstr/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https://resh.edu.ru/subject/lesson/1875/</vt:lpwstr>
      </vt:variant>
      <vt:variant>
        <vt:lpwstr/>
      </vt:variant>
      <vt:variant>
        <vt:i4>5439493</vt:i4>
      </vt:variant>
      <vt:variant>
        <vt:i4>177</vt:i4>
      </vt:variant>
      <vt:variant>
        <vt:i4>0</vt:i4>
      </vt:variant>
      <vt:variant>
        <vt:i4>5</vt:i4>
      </vt:variant>
      <vt:variant>
        <vt:lpwstr>https://resh.edu.ru/subject/lesson/1872/</vt:lpwstr>
      </vt:variant>
      <vt:variant>
        <vt:lpwstr/>
      </vt:variant>
      <vt:variant>
        <vt:i4>6225921</vt:i4>
      </vt:variant>
      <vt:variant>
        <vt:i4>174</vt:i4>
      </vt:variant>
      <vt:variant>
        <vt:i4>0</vt:i4>
      </vt:variant>
      <vt:variant>
        <vt:i4>5</vt:i4>
      </vt:variant>
      <vt:variant>
        <vt:lpwstr>https://resh.edu.ru/subject/lesson/2688/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589901</vt:i4>
      </vt:variant>
      <vt:variant>
        <vt:i4>159</vt:i4>
      </vt:variant>
      <vt:variant>
        <vt:i4>0</vt:i4>
      </vt:variant>
      <vt:variant>
        <vt:i4>5</vt:i4>
      </vt:variant>
      <vt:variant>
        <vt:lpwstr>http://school-collection.edu.ru/catalog/rubr/687ac403-37dc-49d2-8f0d-55565014ea34/109976/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1638468</vt:i4>
      </vt:variant>
      <vt:variant>
        <vt:i4>153</vt:i4>
      </vt:variant>
      <vt:variant>
        <vt:i4>0</vt:i4>
      </vt:variant>
      <vt:variant>
        <vt:i4>5</vt:i4>
      </vt:variant>
      <vt:variant>
        <vt:lpwstr>http://www.geoman.ru/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1638468</vt:i4>
      </vt:variant>
      <vt:variant>
        <vt:i4>144</vt:i4>
      </vt:variant>
      <vt:variant>
        <vt:i4>0</vt:i4>
      </vt:variant>
      <vt:variant>
        <vt:i4>5</vt:i4>
      </vt:variant>
      <vt:variant>
        <vt:lpwstr>http://www.geoman.ru/</vt:lpwstr>
      </vt:variant>
      <vt:variant>
        <vt:lpwstr/>
      </vt:variant>
      <vt:variant>
        <vt:i4>3080313</vt:i4>
      </vt:variant>
      <vt:variant>
        <vt:i4>141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1638468</vt:i4>
      </vt:variant>
      <vt:variant>
        <vt:i4>138</vt:i4>
      </vt:variant>
      <vt:variant>
        <vt:i4>0</vt:i4>
      </vt:variant>
      <vt:variant>
        <vt:i4>5</vt:i4>
      </vt:variant>
      <vt:variant>
        <vt:lpwstr>http://www.geoman.ru/</vt:lpwstr>
      </vt:variant>
      <vt:variant>
        <vt:lpwstr/>
      </vt:variant>
      <vt:variant>
        <vt:i4>3080313</vt:i4>
      </vt:variant>
      <vt:variant>
        <vt:i4>135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1638468</vt:i4>
      </vt:variant>
      <vt:variant>
        <vt:i4>132</vt:i4>
      </vt:variant>
      <vt:variant>
        <vt:i4>0</vt:i4>
      </vt:variant>
      <vt:variant>
        <vt:i4>5</vt:i4>
      </vt:variant>
      <vt:variant>
        <vt:lpwstr>http://www.geoman.ru/</vt:lpwstr>
      </vt:variant>
      <vt:variant>
        <vt:lpwstr/>
      </vt:variant>
      <vt:variant>
        <vt:i4>3080313</vt:i4>
      </vt:variant>
      <vt:variant>
        <vt:i4>129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117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7667819</vt:i4>
      </vt:variant>
      <vt:variant>
        <vt:i4>114</vt:i4>
      </vt:variant>
      <vt:variant>
        <vt:i4>0</vt:i4>
      </vt:variant>
      <vt:variant>
        <vt:i4>5</vt:i4>
      </vt:variant>
      <vt:variant>
        <vt:lpwstr>https://resh.edu.ru/subject/lesson/1684/start/</vt:lpwstr>
      </vt:variant>
      <vt:variant>
        <vt:lpwstr/>
      </vt:variant>
      <vt:variant>
        <vt:i4>7667822</vt:i4>
      </vt:variant>
      <vt:variant>
        <vt:i4>111</vt:i4>
      </vt:variant>
      <vt:variant>
        <vt:i4>0</vt:i4>
      </vt:variant>
      <vt:variant>
        <vt:i4>5</vt:i4>
      </vt:variant>
      <vt:variant>
        <vt:lpwstr>https://resh.edu.ru/subject/lesson/1681/start/</vt:lpwstr>
      </vt:variant>
      <vt:variant>
        <vt:lpwstr/>
      </vt:variant>
      <vt:variant>
        <vt:i4>8192110</vt:i4>
      </vt:variant>
      <vt:variant>
        <vt:i4>108</vt:i4>
      </vt:variant>
      <vt:variant>
        <vt:i4>0</vt:i4>
      </vt:variant>
      <vt:variant>
        <vt:i4>5</vt:i4>
      </vt:variant>
      <vt:variant>
        <vt:lpwstr>https://resh.edu.ru/subject/lesson/2730/start/</vt:lpwstr>
      </vt:variant>
      <vt:variant>
        <vt:lpwstr/>
      </vt:variant>
      <vt:variant>
        <vt:i4>8061038</vt:i4>
      </vt:variant>
      <vt:variant>
        <vt:i4>105</vt:i4>
      </vt:variant>
      <vt:variant>
        <vt:i4>0</vt:i4>
      </vt:variant>
      <vt:variant>
        <vt:i4>5</vt:i4>
      </vt:variant>
      <vt:variant>
        <vt:lpwstr>https://resh.edu.ru/subject/lesson/1661/start/</vt:lpwstr>
      </vt:variant>
      <vt:variant>
        <vt:lpwstr/>
      </vt:variant>
      <vt:variant>
        <vt:i4>4915288</vt:i4>
      </vt:variant>
      <vt:variant>
        <vt:i4>102</vt:i4>
      </vt:variant>
      <vt:variant>
        <vt:i4>0</vt:i4>
      </vt:variant>
      <vt:variant>
        <vt:i4>5</vt:i4>
      </vt:variant>
      <vt:variant>
        <vt:lpwstr>https://interneturok.ru/lesson/geografy/6-klass/atmosfera/atmosfernoe-davlenie-2</vt:lpwstr>
      </vt:variant>
      <vt:variant>
        <vt:lpwstr/>
      </vt:variant>
      <vt:variant>
        <vt:i4>1900554</vt:i4>
      </vt:variant>
      <vt:variant>
        <vt:i4>99</vt:i4>
      </vt:variant>
      <vt:variant>
        <vt:i4>0</vt:i4>
      </vt:variant>
      <vt:variant>
        <vt:i4>5</vt:i4>
      </vt:variant>
      <vt:variant>
        <vt:lpwstr>https://interneturok.ru/lesson/geografy/6-klass/atmosfera/temperatura-vozduha</vt:lpwstr>
      </vt:variant>
      <vt:variant>
        <vt:lpwstr/>
      </vt:variant>
      <vt:variant>
        <vt:i4>2818083</vt:i4>
      </vt:variant>
      <vt:variant>
        <vt:i4>96</vt:i4>
      </vt:variant>
      <vt:variant>
        <vt:i4>0</vt:i4>
      </vt:variant>
      <vt:variant>
        <vt:i4>5</vt:i4>
      </vt:variant>
      <vt:variant>
        <vt:lpwstr>https://interneturok.ru/lesson/geografy/5-klass/litosfera-tvyordaya-obolochka-zemli/dvizheniya-zemnoy-kory-vulkany-geyzery</vt:lpwstr>
      </vt:variant>
      <vt:variant>
        <vt:lpwstr/>
      </vt:variant>
      <vt:variant>
        <vt:i4>2162722</vt:i4>
      </vt:variant>
      <vt:variant>
        <vt:i4>93</vt:i4>
      </vt:variant>
      <vt:variant>
        <vt:i4>0</vt:i4>
      </vt:variant>
      <vt:variant>
        <vt:i4>5</vt:i4>
      </vt:variant>
      <vt:variant>
        <vt:lpwstr>https://interneturok.ru/lesson/geografy/6-klass/chelovechestvo-na-zemle/prirodnye-kompleksy</vt:lpwstr>
      </vt:variant>
      <vt:variant>
        <vt:lpwstr/>
      </vt:variant>
      <vt:variant>
        <vt:i4>7602222</vt:i4>
      </vt:variant>
      <vt:variant>
        <vt:i4>90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7602222</vt:i4>
      </vt:variant>
      <vt:variant>
        <vt:i4>87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84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81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589901</vt:i4>
      </vt:variant>
      <vt:variant>
        <vt:i4>78</vt:i4>
      </vt:variant>
      <vt:variant>
        <vt:i4>0</vt:i4>
      </vt:variant>
      <vt:variant>
        <vt:i4>5</vt:i4>
      </vt:variant>
      <vt:variant>
        <vt:lpwstr>http://school-collection.edu.ru/catalog/rubr/687ac403-37dc-49d2-8f0d-55565014ea34/109976/</vt:lpwstr>
      </vt:variant>
      <vt:variant>
        <vt:lpwstr/>
      </vt:variant>
      <vt:variant>
        <vt:i4>3080313</vt:i4>
      </vt:variant>
      <vt:variant>
        <vt:i4>75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72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6291576</vt:i4>
      </vt:variant>
      <vt:variant>
        <vt:i4>69</vt:i4>
      </vt:variant>
      <vt:variant>
        <vt:i4>0</vt:i4>
      </vt:variant>
      <vt:variant>
        <vt:i4>5</vt:i4>
      </vt:variant>
      <vt:variant>
        <vt:lpwstr>http://edu.km.ru/projects/vschool/uroki_2005_geo6.htm</vt:lpwstr>
      </vt:variant>
      <vt:variant>
        <vt:lpwstr/>
      </vt:variant>
      <vt:variant>
        <vt:i4>589901</vt:i4>
      </vt:variant>
      <vt:variant>
        <vt:i4>66</vt:i4>
      </vt:variant>
      <vt:variant>
        <vt:i4>0</vt:i4>
      </vt:variant>
      <vt:variant>
        <vt:i4>5</vt:i4>
      </vt:variant>
      <vt:variant>
        <vt:lpwstr>http://school-collection.edu.ru/catalog/rubr/687ac403-37dc-49d2-8f0d-55565014ea34/109976/</vt:lpwstr>
      </vt:variant>
      <vt:variant>
        <vt:lpwstr/>
      </vt:variant>
      <vt:variant>
        <vt:i4>4128825</vt:i4>
      </vt:variant>
      <vt:variant>
        <vt:i4>63</vt:i4>
      </vt:variant>
      <vt:variant>
        <vt:i4>0</vt:i4>
      </vt:variant>
      <vt:variant>
        <vt:i4>5</vt:i4>
      </vt:variant>
      <vt:variant>
        <vt:lpwstr>http://www.geopsiti.com/ru</vt:lpwstr>
      </vt:variant>
      <vt:variant>
        <vt:lpwstr/>
      </vt:variant>
      <vt:variant>
        <vt:i4>3080313</vt:i4>
      </vt:variant>
      <vt:variant>
        <vt:i4>60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57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54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51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48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45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42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39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73334897</vt:i4>
      </vt:variant>
      <vt:variant>
        <vt:i4>36</vt:i4>
      </vt:variant>
      <vt:variant>
        <vt:i4>0</vt:i4>
      </vt:variant>
      <vt:variant>
        <vt:i4>5</vt:i4>
      </vt:variant>
      <vt:variant>
        <vt:lpwstr>http://www.rnmc.ru/matimage.php?sect=181&amp;link=/products/cdrom/educational/192.phpь</vt:lpwstr>
      </vt:variant>
      <vt:variant>
        <vt:lpwstr/>
      </vt:variant>
      <vt:variant>
        <vt:i4>6291576</vt:i4>
      </vt:variant>
      <vt:variant>
        <vt:i4>33</vt:i4>
      </vt:variant>
      <vt:variant>
        <vt:i4>0</vt:i4>
      </vt:variant>
      <vt:variant>
        <vt:i4>5</vt:i4>
      </vt:variant>
      <vt:variant>
        <vt:lpwstr>http://edu.km.ru/projects/vschool/uroki_2005_geo6.htm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http://www.krugosvet.ru/cMenu/04_00.htm</vt:lpwstr>
      </vt:variant>
      <vt:variant>
        <vt:lpwstr/>
      </vt:variant>
      <vt:variant>
        <vt:i4>7602222</vt:i4>
      </vt:variant>
      <vt:variant>
        <vt:i4>27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21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15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7602222</vt:i4>
      </vt:variant>
      <vt:variant>
        <vt:i4>12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589901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http://school-collection.edu.ru/catalog/rubr/687ac403-37dc-49d2-8f0d-55565014ea34/109976/</vt:lpwstr>
      </vt:variant>
      <vt:variant>
        <vt:lpwstr/>
      </vt:variant>
      <vt:variant>
        <vt:i4>4128825</vt:i4>
      </vt:variant>
      <vt:variant>
        <vt:i4>6</vt:i4>
      </vt:variant>
      <vt:variant>
        <vt:i4>0</vt:i4>
      </vt:variant>
      <vt:variant>
        <vt:i4>5</vt:i4>
      </vt:variant>
      <vt:variant>
        <vt:lpwstr>http://www.geopsiti.com/ru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gis</cp:lastModifiedBy>
  <cp:revision>2</cp:revision>
  <cp:lastPrinted>2022-06-26T17:56:00Z</cp:lastPrinted>
  <dcterms:created xsi:type="dcterms:W3CDTF">2022-06-29T06:14:00Z</dcterms:created>
  <dcterms:modified xsi:type="dcterms:W3CDTF">2022-06-29T06:14:00Z</dcterms:modified>
</cp:coreProperties>
</file>